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9E5B" w14:textId="29D96428" w:rsidR="007A38B1" w:rsidRDefault="007A38B1" w:rsidP="00487600">
      <w:pPr>
        <w:pStyle w:val="Heading1"/>
      </w:pPr>
      <w:r w:rsidRPr="007A38B1">
        <w:t>Health Declaration Form</w:t>
      </w:r>
    </w:p>
    <w:tbl>
      <w:tblPr>
        <w:tblW w:w="8647" w:type="dxa"/>
        <w:shd w:val="clear" w:color="auto" w:fill="FFFFFF"/>
        <w:tblLayout w:type="fixed"/>
        <w:tblLook w:val="0000" w:firstRow="0" w:lastRow="0" w:firstColumn="0" w:lastColumn="0" w:noHBand="0" w:noVBand="0"/>
      </w:tblPr>
      <w:tblGrid>
        <w:gridCol w:w="1843"/>
        <w:gridCol w:w="845"/>
        <w:gridCol w:w="5959"/>
      </w:tblGrid>
      <w:tr w:rsidR="00487600" w:rsidRPr="00F41FB4" w14:paraId="3A0A6CFF" w14:textId="77777777" w:rsidTr="00487600">
        <w:trPr>
          <w:cantSplit/>
          <w:trHeight w:val="398"/>
        </w:trPr>
        <w:tc>
          <w:tcPr>
            <w:tcW w:w="1843" w:type="dxa"/>
            <w:tcBorders>
              <w:top w:val="dotted" w:sz="4" w:space="0" w:color="auto"/>
              <w:bottom w:val="dotted" w:sz="4" w:space="0" w:color="auto"/>
            </w:tcBorders>
            <w:shd w:val="clear" w:color="auto" w:fill="FFFFFF"/>
            <w:tcMar>
              <w:top w:w="0" w:type="dxa"/>
              <w:left w:w="0" w:type="dxa"/>
              <w:bottom w:w="0" w:type="dxa"/>
              <w:right w:w="0" w:type="dxa"/>
            </w:tcMar>
            <w:vAlign w:val="bottom"/>
          </w:tcPr>
          <w:p w14:paraId="3347CD08" w14:textId="3E9938DD" w:rsidR="00487600" w:rsidRPr="00F41FB4" w:rsidRDefault="00487600" w:rsidP="00704A22">
            <w:pPr>
              <w:spacing w:after="0"/>
              <w:rPr>
                <w:b/>
              </w:rPr>
            </w:pPr>
            <w:r>
              <w:rPr>
                <w:b/>
              </w:rPr>
              <w:t>Name (full):</w:t>
            </w:r>
          </w:p>
        </w:tc>
        <w:tc>
          <w:tcPr>
            <w:tcW w:w="6804" w:type="dxa"/>
            <w:gridSpan w:val="2"/>
            <w:tcBorders>
              <w:top w:val="dotted" w:sz="4" w:space="0" w:color="auto"/>
              <w:bottom w:val="dotted" w:sz="4" w:space="0" w:color="auto"/>
            </w:tcBorders>
            <w:shd w:val="clear" w:color="auto" w:fill="FFFFFF"/>
            <w:tcMar>
              <w:top w:w="100" w:type="dxa"/>
              <w:left w:w="100" w:type="dxa"/>
              <w:bottom w:w="100" w:type="dxa"/>
              <w:right w:w="100" w:type="dxa"/>
            </w:tcMar>
            <w:vAlign w:val="bottom"/>
          </w:tcPr>
          <w:p w14:paraId="64916CDE"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pPr>
          </w:p>
        </w:tc>
      </w:tr>
      <w:tr w:rsidR="00487600" w:rsidRPr="00F41FB4" w14:paraId="2EBB0A20" w14:textId="77777777" w:rsidTr="00487600">
        <w:trPr>
          <w:cantSplit/>
          <w:trHeight w:val="398"/>
        </w:trPr>
        <w:tc>
          <w:tcPr>
            <w:tcW w:w="2688" w:type="dxa"/>
            <w:gridSpan w:val="2"/>
            <w:tcBorders>
              <w:top w:val="dotted" w:sz="4" w:space="0" w:color="auto"/>
              <w:bottom w:val="dotted" w:sz="4" w:space="0" w:color="auto"/>
            </w:tcBorders>
            <w:shd w:val="clear" w:color="auto" w:fill="FFFFFF"/>
            <w:tcMar>
              <w:top w:w="0" w:type="dxa"/>
              <w:left w:w="0" w:type="dxa"/>
              <w:bottom w:w="0" w:type="dxa"/>
              <w:right w:w="0" w:type="dxa"/>
            </w:tcMar>
            <w:vAlign w:val="bottom"/>
          </w:tcPr>
          <w:p w14:paraId="3D043F24" w14:textId="08E586FF" w:rsidR="00487600" w:rsidRPr="00F41FB4" w:rsidRDefault="00487600" w:rsidP="00704A22">
            <w:pPr>
              <w:spacing w:after="0"/>
              <w:rPr>
                <w:b/>
              </w:rPr>
            </w:pPr>
            <w:r>
              <w:rPr>
                <w:b/>
              </w:rPr>
              <w:t>Address:</w:t>
            </w:r>
          </w:p>
        </w:tc>
        <w:tc>
          <w:tcPr>
            <w:tcW w:w="5959" w:type="dxa"/>
            <w:tcBorders>
              <w:top w:val="dotted" w:sz="4" w:space="0" w:color="auto"/>
              <w:bottom w:val="dotted" w:sz="4" w:space="0" w:color="auto"/>
            </w:tcBorders>
            <w:shd w:val="clear" w:color="auto" w:fill="FFFFFF"/>
            <w:tcMar>
              <w:top w:w="100" w:type="dxa"/>
              <w:left w:w="100" w:type="dxa"/>
              <w:bottom w:w="100" w:type="dxa"/>
              <w:right w:w="100" w:type="dxa"/>
            </w:tcMar>
            <w:vAlign w:val="bottom"/>
          </w:tcPr>
          <w:p w14:paraId="66F70D03"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pPr>
          </w:p>
        </w:tc>
      </w:tr>
      <w:tr w:rsidR="00487600" w:rsidRPr="00F41FB4" w14:paraId="2051D49B" w14:textId="77777777" w:rsidTr="00487600">
        <w:trPr>
          <w:cantSplit/>
          <w:trHeight w:val="398"/>
        </w:trPr>
        <w:tc>
          <w:tcPr>
            <w:tcW w:w="2688" w:type="dxa"/>
            <w:gridSpan w:val="2"/>
            <w:tcBorders>
              <w:top w:val="dotted" w:sz="4" w:space="0" w:color="auto"/>
              <w:bottom w:val="dotted" w:sz="4" w:space="0" w:color="auto"/>
            </w:tcBorders>
            <w:shd w:val="clear" w:color="auto" w:fill="FFFFFF"/>
            <w:tcMar>
              <w:top w:w="0" w:type="dxa"/>
              <w:left w:w="0" w:type="dxa"/>
              <w:bottom w:w="0" w:type="dxa"/>
              <w:right w:w="0" w:type="dxa"/>
            </w:tcMar>
            <w:vAlign w:val="bottom"/>
          </w:tcPr>
          <w:p w14:paraId="588045E4" w14:textId="68788A8C" w:rsidR="00487600" w:rsidRPr="00F41FB4" w:rsidRDefault="00487600" w:rsidP="00704A22">
            <w:pPr>
              <w:spacing w:after="0"/>
              <w:rPr>
                <w:b/>
              </w:rPr>
            </w:pPr>
          </w:p>
        </w:tc>
        <w:tc>
          <w:tcPr>
            <w:tcW w:w="5959" w:type="dxa"/>
            <w:tcBorders>
              <w:top w:val="dotted" w:sz="4" w:space="0" w:color="auto"/>
              <w:bottom w:val="dotted" w:sz="4" w:space="0" w:color="auto"/>
            </w:tcBorders>
            <w:shd w:val="clear" w:color="auto" w:fill="FFFFFF"/>
            <w:tcMar>
              <w:top w:w="100" w:type="dxa"/>
              <w:left w:w="100" w:type="dxa"/>
              <w:bottom w:w="100" w:type="dxa"/>
              <w:right w:w="100" w:type="dxa"/>
            </w:tcMar>
            <w:vAlign w:val="bottom"/>
          </w:tcPr>
          <w:p w14:paraId="4C06149E"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pPr>
          </w:p>
        </w:tc>
      </w:tr>
      <w:tr w:rsidR="00487600" w:rsidRPr="00F41FB4" w14:paraId="5A180549" w14:textId="77777777" w:rsidTr="00487600">
        <w:trPr>
          <w:cantSplit/>
          <w:trHeight w:val="398"/>
        </w:trPr>
        <w:tc>
          <w:tcPr>
            <w:tcW w:w="2688" w:type="dxa"/>
            <w:gridSpan w:val="2"/>
            <w:tcBorders>
              <w:top w:val="dotted" w:sz="4" w:space="0" w:color="auto"/>
              <w:left w:val="none" w:sz="8" w:space="0" w:color="000000"/>
              <w:bottom w:val="dotted" w:sz="4" w:space="0" w:color="auto"/>
            </w:tcBorders>
            <w:shd w:val="clear" w:color="auto" w:fill="FFFFFF"/>
            <w:tcMar>
              <w:top w:w="0" w:type="dxa"/>
              <w:left w:w="0" w:type="dxa"/>
              <w:bottom w:w="0" w:type="dxa"/>
              <w:right w:w="0" w:type="dxa"/>
            </w:tcMar>
            <w:vAlign w:val="bottom"/>
          </w:tcPr>
          <w:p w14:paraId="7E5604AA" w14:textId="7368199D" w:rsidR="00487600" w:rsidRPr="00F41FB4" w:rsidRDefault="00487600" w:rsidP="00704A22">
            <w:pPr>
              <w:spacing w:after="0"/>
              <w:rPr>
                <w:b/>
              </w:rPr>
            </w:pPr>
          </w:p>
        </w:tc>
        <w:tc>
          <w:tcPr>
            <w:tcW w:w="5959" w:type="dxa"/>
            <w:tcBorders>
              <w:top w:val="dotted" w:sz="4" w:space="0" w:color="auto"/>
              <w:bottom w:val="dotted" w:sz="4" w:space="0" w:color="auto"/>
            </w:tcBorders>
            <w:shd w:val="clear" w:color="auto" w:fill="FFFFFF"/>
            <w:tcMar>
              <w:top w:w="100" w:type="dxa"/>
              <w:left w:w="100" w:type="dxa"/>
              <w:bottom w:w="100" w:type="dxa"/>
              <w:right w:w="100" w:type="dxa"/>
            </w:tcMar>
            <w:vAlign w:val="bottom"/>
          </w:tcPr>
          <w:p w14:paraId="44FDDD1A"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pPr>
          </w:p>
        </w:tc>
      </w:tr>
      <w:tr w:rsidR="00487600" w:rsidRPr="00F41FB4" w14:paraId="1B5CE4EB" w14:textId="77777777" w:rsidTr="00487600">
        <w:trPr>
          <w:cantSplit/>
          <w:trHeight w:val="398"/>
        </w:trPr>
        <w:tc>
          <w:tcPr>
            <w:tcW w:w="2688" w:type="dxa"/>
            <w:gridSpan w:val="2"/>
            <w:tcBorders>
              <w:top w:val="dotted" w:sz="4" w:space="0" w:color="auto"/>
              <w:left w:val="none" w:sz="8" w:space="0" w:color="000000"/>
              <w:bottom w:val="dotted" w:sz="4" w:space="0" w:color="auto"/>
            </w:tcBorders>
            <w:shd w:val="clear" w:color="auto" w:fill="FFFFFF"/>
            <w:tcMar>
              <w:top w:w="0" w:type="dxa"/>
              <w:left w:w="0" w:type="dxa"/>
              <w:bottom w:w="0" w:type="dxa"/>
              <w:right w:w="0" w:type="dxa"/>
            </w:tcMar>
            <w:vAlign w:val="bottom"/>
          </w:tcPr>
          <w:p w14:paraId="668FAF5D" w14:textId="7257D531" w:rsidR="00487600" w:rsidRPr="00F41FB4" w:rsidRDefault="00487600" w:rsidP="00704A22">
            <w:pPr>
              <w:spacing w:after="0"/>
              <w:rPr>
                <w:b/>
              </w:rPr>
            </w:pPr>
            <w:r>
              <w:rPr>
                <w:b/>
              </w:rPr>
              <w:t>Telephone:</w:t>
            </w:r>
          </w:p>
        </w:tc>
        <w:tc>
          <w:tcPr>
            <w:tcW w:w="5959" w:type="dxa"/>
            <w:tcBorders>
              <w:top w:val="dotted" w:sz="4" w:space="0" w:color="auto"/>
              <w:bottom w:val="dotted" w:sz="4" w:space="0" w:color="auto"/>
            </w:tcBorders>
            <w:shd w:val="clear" w:color="auto" w:fill="FFFFFF"/>
            <w:tcMar>
              <w:top w:w="100" w:type="dxa"/>
              <w:left w:w="100" w:type="dxa"/>
              <w:bottom w:w="100" w:type="dxa"/>
              <w:right w:w="100" w:type="dxa"/>
            </w:tcMar>
            <w:vAlign w:val="bottom"/>
          </w:tcPr>
          <w:p w14:paraId="31476791"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pPr>
          </w:p>
        </w:tc>
      </w:tr>
      <w:tr w:rsidR="00487600" w:rsidRPr="00F41FB4" w14:paraId="3D962132" w14:textId="77777777" w:rsidTr="00487600">
        <w:trPr>
          <w:cantSplit/>
          <w:trHeight w:val="398"/>
        </w:trPr>
        <w:tc>
          <w:tcPr>
            <w:tcW w:w="1843" w:type="dxa"/>
            <w:tcBorders>
              <w:top w:val="dotted" w:sz="4" w:space="0" w:color="auto"/>
              <w:bottom w:val="dotted" w:sz="4" w:space="0" w:color="auto"/>
            </w:tcBorders>
            <w:shd w:val="clear" w:color="auto" w:fill="FFFFFF"/>
            <w:tcMar>
              <w:top w:w="0" w:type="dxa"/>
              <w:left w:w="0" w:type="dxa"/>
              <w:bottom w:w="0" w:type="dxa"/>
              <w:right w:w="0" w:type="dxa"/>
            </w:tcMar>
            <w:vAlign w:val="bottom"/>
          </w:tcPr>
          <w:p w14:paraId="55C6CA89" w14:textId="659710D5" w:rsidR="00487600" w:rsidRPr="00F41FB4" w:rsidRDefault="00487600" w:rsidP="00704A22">
            <w:pPr>
              <w:rPr>
                <w:b/>
              </w:rPr>
            </w:pPr>
            <w:r>
              <w:rPr>
                <w:b/>
              </w:rPr>
              <w:t>Email:</w:t>
            </w:r>
          </w:p>
        </w:tc>
        <w:tc>
          <w:tcPr>
            <w:tcW w:w="6804" w:type="dxa"/>
            <w:gridSpan w:val="2"/>
            <w:tcBorders>
              <w:top w:val="dotted" w:sz="4" w:space="0" w:color="auto"/>
              <w:left w:val="nil"/>
              <w:bottom w:val="dotted" w:sz="4" w:space="0" w:color="auto"/>
            </w:tcBorders>
            <w:shd w:val="clear" w:color="auto" w:fill="FFFFFF"/>
            <w:vAlign w:val="bottom"/>
          </w:tcPr>
          <w:p w14:paraId="4654C854" w14:textId="77777777" w:rsidR="00487600" w:rsidRPr="00F41FB4" w:rsidRDefault="00487600" w:rsidP="00704A2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jc w:val="right"/>
              <w:rPr>
                <w:b/>
              </w:rPr>
            </w:pPr>
          </w:p>
        </w:tc>
      </w:tr>
    </w:tbl>
    <w:p w14:paraId="33C49BD5" w14:textId="77777777" w:rsidR="007A38B1" w:rsidRDefault="007A38B1" w:rsidP="007A38B1">
      <w:pPr>
        <w:rPr>
          <w:b/>
          <w:bCs/>
        </w:rPr>
      </w:pPr>
    </w:p>
    <w:tbl>
      <w:tblPr>
        <w:tblpPr w:leftFromText="180" w:rightFromText="180" w:vertAnchor="text" w:tblpY="1"/>
        <w:tblOverlap w:val="never"/>
        <w:tblW w:w="8642"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3"/>
        <w:gridCol w:w="3476"/>
        <w:gridCol w:w="565"/>
        <w:gridCol w:w="611"/>
        <w:gridCol w:w="3517"/>
      </w:tblGrid>
      <w:tr w:rsidR="00C17E60" w14:paraId="26301CEA"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0E5B5320" w14:textId="77777777" w:rsidR="00C17E60" w:rsidRDefault="00C17E60" w:rsidP="00704A22">
            <w:pPr>
              <w:rPr>
                <w:rFonts w:eastAsia="Calibri"/>
                <w:sz w:val="22"/>
              </w:rPr>
            </w:pPr>
          </w:p>
        </w:tc>
        <w:tc>
          <w:tcPr>
            <w:tcW w:w="8169" w:type="dxa"/>
            <w:gridSpan w:val="4"/>
            <w:tcBorders>
              <w:top w:val="single" w:sz="4" w:space="0" w:color="auto"/>
              <w:left w:val="single" w:sz="4" w:space="0" w:color="auto"/>
              <w:bottom w:val="single" w:sz="4" w:space="0" w:color="auto"/>
              <w:right w:val="single" w:sz="4" w:space="0" w:color="auto"/>
            </w:tcBorders>
            <w:hideMark/>
          </w:tcPr>
          <w:p w14:paraId="60909850" w14:textId="77777777" w:rsidR="00C17E60" w:rsidRDefault="00C17E60" w:rsidP="00704A22">
            <w:pPr>
              <w:rPr>
                <w:rFonts w:eastAsia="Calibri"/>
                <w:color w:val="auto"/>
                <w:sz w:val="22"/>
              </w:rPr>
            </w:pPr>
            <w:r>
              <w:rPr>
                <w:rFonts w:eastAsia="Calibri"/>
                <w:sz w:val="22"/>
              </w:rPr>
              <w:t>Do you have any health condition that affects you in the following ways or any of the conditions listed below? If ‘yes’, please give full details.</w:t>
            </w:r>
          </w:p>
        </w:tc>
      </w:tr>
      <w:tr w:rsidR="00C17E60" w14:paraId="1B11F3BB"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1ED20D69"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7B5924CC" w14:textId="77777777" w:rsidR="00C17E60" w:rsidRDefault="00C17E60" w:rsidP="00704A22">
            <w:pPr>
              <w:rPr>
                <w:rFonts w:eastAsia="Calibri"/>
                <w:sz w:val="22"/>
              </w:rPr>
            </w:pPr>
            <w:r>
              <w:rPr>
                <w:rFonts w:eastAsia="Calibri"/>
                <w:b/>
                <w:sz w:val="22"/>
                <w:szCs w:val="22"/>
              </w:rPr>
              <w:t>Condition</w:t>
            </w:r>
          </w:p>
        </w:tc>
        <w:tc>
          <w:tcPr>
            <w:tcW w:w="565" w:type="dxa"/>
            <w:tcBorders>
              <w:top w:val="single" w:sz="4" w:space="0" w:color="auto"/>
              <w:left w:val="single" w:sz="4" w:space="0" w:color="auto"/>
              <w:bottom w:val="single" w:sz="4" w:space="0" w:color="auto"/>
              <w:right w:val="single" w:sz="4" w:space="0" w:color="auto"/>
            </w:tcBorders>
            <w:hideMark/>
          </w:tcPr>
          <w:p w14:paraId="25E59408" w14:textId="77777777" w:rsidR="00C17E60" w:rsidRDefault="00C17E60" w:rsidP="00704A22">
            <w:pPr>
              <w:jc w:val="center"/>
              <w:rPr>
                <w:rFonts w:eastAsia="Calibri"/>
                <w:sz w:val="22"/>
              </w:rPr>
            </w:pPr>
            <w:r>
              <w:rPr>
                <w:rFonts w:eastAsia="Calibri"/>
                <w:b/>
                <w:spacing w:val="-20"/>
                <w:sz w:val="20"/>
                <w:szCs w:val="21"/>
              </w:rPr>
              <w:t>Yes</w:t>
            </w:r>
          </w:p>
        </w:tc>
        <w:tc>
          <w:tcPr>
            <w:tcW w:w="611" w:type="dxa"/>
            <w:tcBorders>
              <w:top w:val="single" w:sz="4" w:space="0" w:color="auto"/>
              <w:left w:val="single" w:sz="4" w:space="0" w:color="auto"/>
              <w:bottom w:val="single" w:sz="4" w:space="0" w:color="auto"/>
              <w:right w:val="single" w:sz="4" w:space="0" w:color="auto"/>
            </w:tcBorders>
            <w:hideMark/>
          </w:tcPr>
          <w:p w14:paraId="736CBC5D" w14:textId="77777777" w:rsidR="00C17E60" w:rsidRDefault="00C17E60" w:rsidP="00704A22">
            <w:pPr>
              <w:jc w:val="center"/>
              <w:rPr>
                <w:rFonts w:eastAsia="Calibri"/>
                <w:sz w:val="22"/>
              </w:rPr>
            </w:pPr>
            <w:r>
              <w:rPr>
                <w:rFonts w:eastAsia="Calibri"/>
                <w:b/>
                <w:sz w:val="20"/>
                <w:szCs w:val="22"/>
              </w:rPr>
              <w:t>No</w:t>
            </w:r>
          </w:p>
        </w:tc>
        <w:tc>
          <w:tcPr>
            <w:tcW w:w="3517" w:type="dxa"/>
            <w:tcBorders>
              <w:top w:val="single" w:sz="4" w:space="0" w:color="auto"/>
              <w:left w:val="single" w:sz="4" w:space="0" w:color="auto"/>
              <w:bottom w:val="single" w:sz="4" w:space="0" w:color="auto"/>
              <w:right w:val="single" w:sz="4" w:space="0" w:color="auto"/>
            </w:tcBorders>
            <w:hideMark/>
          </w:tcPr>
          <w:p w14:paraId="2D83243D" w14:textId="77777777" w:rsidR="00C17E60" w:rsidRDefault="00C17E60" w:rsidP="00704A22">
            <w:pPr>
              <w:rPr>
                <w:rFonts w:eastAsia="Calibri"/>
                <w:sz w:val="22"/>
              </w:rPr>
            </w:pPr>
            <w:r>
              <w:rPr>
                <w:rFonts w:eastAsia="Calibri"/>
                <w:b/>
                <w:sz w:val="22"/>
                <w:szCs w:val="22"/>
              </w:rPr>
              <w:t>Treatment (in the last five years, current or planned in the future)</w:t>
            </w:r>
          </w:p>
        </w:tc>
      </w:tr>
      <w:tr w:rsidR="00C17E60" w14:paraId="1C778BD9"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1AC00FEC"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552F930C" w14:textId="77777777" w:rsidR="00C17E60" w:rsidRDefault="00C17E60" w:rsidP="00704A22">
            <w:pPr>
              <w:rPr>
                <w:rFonts w:eastAsia="Calibri"/>
                <w:b/>
                <w:sz w:val="22"/>
                <w:szCs w:val="22"/>
              </w:rPr>
            </w:pPr>
            <w:r>
              <w:rPr>
                <w:rFonts w:eastAsia="Calibri"/>
                <w:sz w:val="22"/>
              </w:rPr>
              <w:t>Any condition that affects your physical ability to walk, balance, bend, kneel or lift a child or young person.</w:t>
            </w:r>
          </w:p>
        </w:tc>
        <w:sdt>
          <w:sdtPr>
            <w:rPr>
              <w:rFonts w:eastAsia="Calibri"/>
              <w:sz w:val="22"/>
            </w:rPr>
            <w:id w:val="-406154736"/>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1D2903AF" w14:textId="77777777" w:rsidR="00C17E60" w:rsidRDefault="00C17E60" w:rsidP="00704A22">
                <w:pPr>
                  <w:jc w:val="center"/>
                  <w:rPr>
                    <w:rFonts w:eastAsia="Calibri"/>
                    <w:sz w:val="22"/>
                  </w:rPr>
                </w:pPr>
                <w:r>
                  <w:rPr>
                    <w:rFonts w:ascii="MS Gothic" w:eastAsia="MS Gothic" w:hAnsi="MS Gothic" w:hint="eastAsia"/>
                    <w:sz w:val="22"/>
                  </w:rPr>
                  <w:t>☐</w:t>
                </w:r>
              </w:p>
            </w:tc>
          </w:sdtContent>
        </w:sdt>
        <w:sdt>
          <w:sdtPr>
            <w:rPr>
              <w:rFonts w:eastAsia="Calibri"/>
              <w:sz w:val="22"/>
            </w:rPr>
            <w:id w:val="-1068029621"/>
            <w14:checkbox>
              <w14:checked w14:val="0"/>
              <w14:checkedState w14:val="2612" w14:font="MS Gothic"/>
              <w14:uncheckedState w14:val="2610" w14:font="MS Gothic"/>
            </w14:checkbox>
          </w:sdtPr>
          <w:sdtEndPr/>
          <w:sdtContent>
            <w:tc>
              <w:tcPr>
                <w:tcW w:w="611" w:type="dxa"/>
                <w:tcBorders>
                  <w:top w:val="single" w:sz="4" w:space="0" w:color="auto"/>
                  <w:left w:val="single" w:sz="4" w:space="0" w:color="auto"/>
                  <w:bottom w:val="single" w:sz="4" w:space="0" w:color="auto"/>
                  <w:right w:val="single" w:sz="4" w:space="0" w:color="auto"/>
                </w:tcBorders>
                <w:hideMark/>
              </w:tcPr>
              <w:p w14:paraId="497F1FA0"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123486681"/>
              <w:placeholder>
                <w:docPart w:val="DFB66D2BD1ED445BB12AA76D00E695C9"/>
              </w:placeholder>
            </w:sdtPr>
            <w:sdtEndPr/>
            <w:sdtContent>
              <w:p w14:paraId="2CED08CE"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56D91692"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313CC279"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02FD701B" w14:textId="77777777" w:rsidR="00C17E60" w:rsidRDefault="00C17E60" w:rsidP="00704A22">
            <w:pPr>
              <w:rPr>
                <w:rFonts w:eastAsia="Calibri"/>
                <w:b/>
                <w:sz w:val="22"/>
                <w:szCs w:val="22"/>
              </w:rPr>
            </w:pPr>
            <w:r>
              <w:rPr>
                <w:rFonts w:eastAsia="Calibri"/>
                <w:sz w:val="22"/>
                <w:szCs w:val="22"/>
              </w:rPr>
              <w:t>Any condition that might make you become confused or disorientated.</w:t>
            </w:r>
          </w:p>
        </w:tc>
        <w:sdt>
          <w:sdtPr>
            <w:rPr>
              <w:rFonts w:eastAsia="Calibri"/>
              <w:sz w:val="22"/>
            </w:rPr>
            <w:id w:val="1234273134"/>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4FC26E9C"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569925866"/>
              <w14:checkbox>
                <w14:checked w14:val="0"/>
                <w14:checkedState w14:val="2612" w14:font="MS Gothic"/>
                <w14:uncheckedState w14:val="2610" w14:font="MS Gothic"/>
              </w14:checkbox>
            </w:sdtPr>
            <w:sdtEndPr/>
            <w:sdtContent>
              <w:p w14:paraId="711A365B"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585288017"/>
              <w:placeholder>
                <w:docPart w:val="860E6374E8344C2381E4481DB96F6711"/>
              </w:placeholder>
            </w:sdtPr>
            <w:sdtEndPr/>
            <w:sdtContent>
              <w:p w14:paraId="15A4302E"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519E6AF6"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6143D247"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01E6D593" w14:textId="77777777" w:rsidR="00C17E60" w:rsidRDefault="00C17E60" w:rsidP="00704A22">
            <w:pPr>
              <w:rPr>
                <w:rFonts w:eastAsia="Calibri"/>
                <w:b/>
                <w:sz w:val="22"/>
                <w:szCs w:val="22"/>
              </w:rPr>
            </w:pPr>
            <w:r>
              <w:rPr>
                <w:rFonts w:eastAsia="Calibri"/>
                <w:sz w:val="22"/>
                <w:szCs w:val="22"/>
              </w:rPr>
              <w:t>Any condition that affects your hearing in any way (after correction with a hearing device).</w:t>
            </w:r>
          </w:p>
        </w:tc>
        <w:sdt>
          <w:sdtPr>
            <w:rPr>
              <w:rFonts w:eastAsia="Calibri"/>
              <w:sz w:val="22"/>
            </w:rPr>
            <w:id w:val="-1026328128"/>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0F9C0B79"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578018731"/>
              <w14:checkbox>
                <w14:checked w14:val="0"/>
                <w14:checkedState w14:val="2612" w14:font="MS Gothic"/>
                <w14:uncheckedState w14:val="2610" w14:font="MS Gothic"/>
              </w14:checkbox>
            </w:sdtPr>
            <w:sdtEndPr/>
            <w:sdtContent>
              <w:p w14:paraId="7070D4BB"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304349841"/>
              <w:placeholder>
                <w:docPart w:val="80D74706B95944BE92A5377448A3A3D8"/>
              </w:placeholder>
            </w:sdtPr>
            <w:sdtEndPr/>
            <w:sdtContent>
              <w:p w14:paraId="339E0E7C"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60B9709F"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457A36E2"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7C985BEE" w14:textId="77777777" w:rsidR="00C17E60" w:rsidRDefault="00C17E60" w:rsidP="00704A22">
            <w:pPr>
              <w:rPr>
                <w:rFonts w:eastAsia="Calibri"/>
                <w:b/>
                <w:sz w:val="22"/>
                <w:szCs w:val="22"/>
              </w:rPr>
            </w:pPr>
            <w:r>
              <w:rPr>
                <w:rFonts w:eastAsia="Calibri"/>
                <w:sz w:val="22"/>
                <w:szCs w:val="22"/>
              </w:rPr>
              <w:t>Any condition that affects your eyesight in any way (after any lens correction).</w:t>
            </w:r>
          </w:p>
        </w:tc>
        <w:sdt>
          <w:sdtPr>
            <w:rPr>
              <w:rFonts w:eastAsia="Calibri"/>
              <w:sz w:val="22"/>
            </w:rPr>
            <w:id w:val="831642351"/>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7C0BC5E0"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074847106"/>
              <w14:checkbox>
                <w14:checked w14:val="0"/>
                <w14:checkedState w14:val="2612" w14:font="MS Gothic"/>
                <w14:uncheckedState w14:val="2610" w14:font="MS Gothic"/>
              </w14:checkbox>
            </w:sdtPr>
            <w:sdtEndPr/>
            <w:sdtContent>
              <w:p w14:paraId="6AB30B7F"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052754654"/>
              <w:placeholder>
                <w:docPart w:val="0BC52D6231E1428A8A14FFB05DA5C2A2"/>
              </w:placeholder>
            </w:sdtPr>
            <w:sdtEndPr/>
            <w:sdtContent>
              <w:p w14:paraId="71CD0158"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2B6C1C82"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45227414"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55CC07D2" w14:textId="77777777" w:rsidR="00C17E60" w:rsidRDefault="00C17E60" w:rsidP="00013612">
            <w:pPr>
              <w:keepLines/>
              <w:rPr>
                <w:rFonts w:eastAsia="Calibri"/>
                <w:b/>
                <w:sz w:val="22"/>
                <w:szCs w:val="22"/>
              </w:rPr>
            </w:pPr>
            <w:r>
              <w:rPr>
                <w:rFonts w:eastAsia="Calibri"/>
                <w:sz w:val="22"/>
                <w:szCs w:val="22"/>
              </w:rPr>
              <w:t>Depression, stress-related or emotional issues, or any other condition that causes anxiety, panic attacks, mood swings or anger.</w:t>
            </w:r>
          </w:p>
        </w:tc>
        <w:sdt>
          <w:sdtPr>
            <w:rPr>
              <w:rFonts w:eastAsia="Calibri"/>
              <w:sz w:val="22"/>
            </w:rPr>
            <w:id w:val="1241368693"/>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0F54D3FD"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627542360"/>
              <w14:checkbox>
                <w14:checked w14:val="0"/>
                <w14:checkedState w14:val="2612" w14:font="MS Gothic"/>
                <w14:uncheckedState w14:val="2610" w14:font="MS Gothic"/>
              </w14:checkbox>
            </w:sdtPr>
            <w:sdtEndPr/>
            <w:sdtContent>
              <w:p w14:paraId="44555C70"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87629195"/>
              <w:placeholder>
                <w:docPart w:val="1BFC9794BA814AFA95924183C0629099"/>
              </w:placeholder>
            </w:sdtPr>
            <w:sdtEndPr/>
            <w:sdtContent>
              <w:p w14:paraId="19C81220"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294573CA"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6D8E7A9F"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38677970" w14:textId="77777777" w:rsidR="00C17E60" w:rsidRDefault="00C17E60" w:rsidP="00704A22">
            <w:pPr>
              <w:rPr>
                <w:rFonts w:eastAsia="Calibri"/>
                <w:sz w:val="22"/>
                <w:szCs w:val="22"/>
              </w:rPr>
            </w:pPr>
            <w:r>
              <w:rPr>
                <w:rFonts w:eastAsia="Calibri"/>
                <w:sz w:val="22"/>
                <w:szCs w:val="22"/>
              </w:rPr>
              <w:t>Any condition that causes severe pain.</w:t>
            </w:r>
          </w:p>
          <w:p w14:paraId="0E0305F9" w14:textId="5B7BD356" w:rsidR="00C17E60" w:rsidRDefault="00C17E60" w:rsidP="00704A22">
            <w:pPr>
              <w:rPr>
                <w:rFonts w:eastAsia="Calibri"/>
                <w:b/>
                <w:sz w:val="22"/>
                <w:szCs w:val="22"/>
              </w:rPr>
            </w:pPr>
          </w:p>
        </w:tc>
        <w:sdt>
          <w:sdtPr>
            <w:rPr>
              <w:rFonts w:eastAsia="Calibri"/>
              <w:sz w:val="22"/>
            </w:rPr>
            <w:id w:val="461469491"/>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2508DDA0"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694435152"/>
              <w14:checkbox>
                <w14:checked w14:val="0"/>
                <w14:checkedState w14:val="2612" w14:font="MS Gothic"/>
                <w14:uncheckedState w14:val="2610" w14:font="MS Gothic"/>
              </w14:checkbox>
            </w:sdtPr>
            <w:sdtEndPr/>
            <w:sdtContent>
              <w:p w14:paraId="602B177E"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130301535"/>
              <w:placeholder>
                <w:docPart w:val="45DA40057430408393E7EEA1E0AC6E4C"/>
              </w:placeholder>
            </w:sdtPr>
            <w:sdtEndPr/>
            <w:sdtContent>
              <w:p w14:paraId="70312AD7"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51F9DC86"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6877E59F"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5AB0EB6A" w14:textId="0BC33959" w:rsidR="00C17E60" w:rsidRDefault="00C17E60" w:rsidP="00704A22">
            <w:pPr>
              <w:rPr>
                <w:rFonts w:eastAsia="Calibri"/>
                <w:b/>
                <w:sz w:val="22"/>
                <w:szCs w:val="22"/>
              </w:rPr>
            </w:pPr>
            <w:r>
              <w:rPr>
                <w:rFonts w:eastAsia="Calibri"/>
                <w:sz w:val="22"/>
                <w:szCs w:val="22"/>
              </w:rPr>
              <w:t>Any condition that causes excessive drowsiness.</w:t>
            </w:r>
          </w:p>
        </w:tc>
        <w:sdt>
          <w:sdtPr>
            <w:rPr>
              <w:rFonts w:eastAsia="Calibri"/>
              <w:sz w:val="22"/>
            </w:rPr>
            <w:id w:val="-622693173"/>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50441580"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20515076"/>
              <w14:checkbox>
                <w14:checked w14:val="0"/>
                <w14:checkedState w14:val="2612" w14:font="MS Gothic"/>
                <w14:uncheckedState w14:val="2610" w14:font="MS Gothic"/>
              </w14:checkbox>
            </w:sdtPr>
            <w:sdtEndPr/>
            <w:sdtContent>
              <w:p w14:paraId="5EF9C117"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75212966"/>
              <w:placeholder>
                <w:docPart w:val="C17EEE9A160B4170A0AC41CA2135D490"/>
              </w:placeholder>
            </w:sdtPr>
            <w:sdtEndPr/>
            <w:sdtContent>
              <w:p w14:paraId="2E717748"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633CF9CB"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798DD293"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50D43FB2" w14:textId="77777777" w:rsidR="00C17E60" w:rsidRDefault="00C17E60" w:rsidP="00704A22">
            <w:pPr>
              <w:rPr>
                <w:rFonts w:eastAsia="Calibri"/>
                <w:b/>
                <w:sz w:val="22"/>
                <w:szCs w:val="22"/>
              </w:rPr>
            </w:pPr>
            <w:r>
              <w:rPr>
                <w:rFonts w:eastAsia="Calibri"/>
                <w:sz w:val="22"/>
                <w:szCs w:val="22"/>
              </w:rPr>
              <w:t>Epilepsy or any other condition that causes blackouts, fits or fainting.</w:t>
            </w:r>
          </w:p>
        </w:tc>
        <w:sdt>
          <w:sdtPr>
            <w:rPr>
              <w:rFonts w:eastAsia="Calibri"/>
              <w:sz w:val="22"/>
            </w:rPr>
            <w:id w:val="1538546733"/>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799C77E3"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810080093"/>
              <w14:checkbox>
                <w14:checked w14:val="0"/>
                <w14:checkedState w14:val="2612" w14:font="MS Gothic"/>
                <w14:uncheckedState w14:val="2610" w14:font="MS Gothic"/>
              </w14:checkbox>
            </w:sdtPr>
            <w:sdtEndPr/>
            <w:sdtContent>
              <w:p w14:paraId="02B032B5"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63399390"/>
              <w:placeholder>
                <w:docPart w:val="D15395407A6F490CB9A38E2321B90D5F"/>
              </w:placeholder>
            </w:sdtPr>
            <w:sdtEndPr/>
            <w:sdtContent>
              <w:p w14:paraId="3C960B51"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1E086212"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3547C9A6"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1E0FA42C" w14:textId="77777777" w:rsidR="00C17E60" w:rsidRDefault="00C17E60" w:rsidP="00704A22">
            <w:pPr>
              <w:rPr>
                <w:rFonts w:eastAsia="Calibri"/>
                <w:b/>
                <w:sz w:val="22"/>
                <w:szCs w:val="22"/>
              </w:rPr>
            </w:pPr>
            <w:r>
              <w:rPr>
                <w:rFonts w:eastAsia="Calibri"/>
                <w:sz w:val="22"/>
                <w:szCs w:val="22"/>
              </w:rPr>
              <w:t>Any heart problems.</w:t>
            </w:r>
          </w:p>
        </w:tc>
        <w:sdt>
          <w:sdtPr>
            <w:rPr>
              <w:rFonts w:eastAsia="Calibri"/>
              <w:sz w:val="22"/>
            </w:rPr>
            <w:id w:val="-980924839"/>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5919EEAB"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515665250"/>
              <w14:checkbox>
                <w14:checked w14:val="0"/>
                <w14:checkedState w14:val="2612" w14:font="MS Gothic"/>
                <w14:uncheckedState w14:val="2610" w14:font="MS Gothic"/>
              </w14:checkbox>
            </w:sdtPr>
            <w:sdtEndPr/>
            <w:sdtContent>
              <w:p w14:paraId="52E60949"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276481787"/>
              <w:placeholder>
                <w:docPart w:val="676689E634144B0EA05094CCE8CFACE8"/>
              </w:placeholder>
            </w:sdtPr>
            <w:sdtEndPr/>
            <w:sdtContent>
              <w:p w14:paraId="5DFF1653"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744BA5CC"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42A6FFF1"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1BB58B42" w14:textId="77777777" w:rsidR="00C17E60" w:rsidRDefault="00C17E60" w:rsidP="00704A22">
            <w:pPr>
              <w:rPr>
                <w:rFonts w:eastAsia="Calibri"/>
                <w:b/>
                <w:sz w:val="22"/>
                <w:szCs w:val="22"/>
              </w:rPr>
            </w:pPr>
            <w:r>
              <w:rPr>
                <w:rFonts w:eastAsia="Calibri"/>
                <w:sz w:val="22"/>
                <w:szCs w:val="22"/>
              </w:rPr>
              <w:t>Diabetes.</w:t>
            </w:r>
          </w:p>
        </w:tc>
        <w:sdt>
          <w:sdtPr>
            <w:rPr>
              <w:rFonts w:eastAsia="Calibri"/>
              <w:sz w:val="22"/>
            </w:rPr>
            <w:id w:val="2019342179"/>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1EAC1A20"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334528739"/>
              <w14:checkbox>
                <w14:checked w14:val="0"/>
                <w14:checkedState w14:val="2612" w14:font="MS Gothic"/>
                <w14:uncheckedState w14:val="2610" w14:font="MS Gothic"/>
              </w14:checkbox>
            </w:sdtPr>
            <w:sdtEndPr/>
            <w:sdtContent>
              <w:p w14:paraId="4B730B7A"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130930096"/>
              <w:placeholder>
                <w:docPart w:val="BA38EEB300EC4B209B8176C6BA541560"/>
              </w:placeholder>
            </w:sdtPr>
            <w:sdtEndPr/>
            <w:sdtContent>
              <w:p w14:paraId="178C1699"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54884E9C"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1524887C"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3594BCD0" w14:textId="77777777" w:rsidR="00C17E60" w:rsidRDefault="00C17E60" w:rsidP="00704A22">
            <w:pPr>
              <w:rPr>
                <w:rFonts w:eastAsia="Calibri"/>
                <w:b/>
                <w:sz w:val="22"/>
                <w:szCs w:val="22"/>
              </w:rPr>
            </w:pPr>
            <w:r>
              <w:rPr>
                <w:rFonts w:eastAsia="Calibri"/>
                <w:sz w:val="22"/>
                <w:szCs w:val="22"/>
              </w:rPr>
              <w:t xml:space="preserve">Asthma or any other breathing difficulties.  </w:t>
            </w:r>
          </w:p>
        </w:tc>
        <w:sdt>
          <w:sdtPr>
            <w:rPr>
              <w:rFonts w:eastAsia="Calibri"/>
              <w:sz w:val="22"/>
            </w:rPr>
            <w:id w:val="-719514067"/>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261C4125"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26394824"/>
              <w14:checkbox>
                <w14:checked w14:val="0"/>
                <w14:checkedState w14:val="2612" w14:font="MS Gothic"/>
                <w14:uncheckedState w14:val="2610" w14:font="MS Gothic"/>
              </w14:checkbox>
            </w:sdtPr>
            <w:sdtEndPr/>
            <w:sdtContent>
              <w:p w14:paraId="24FBEA28"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394740079"/>
              <w:placeholder>
                <w:docPart w:val="3FA210E7582645C7AF2308221ED2F32E"/>
              </w:placeholder>
            </w:sdtPr>
            <w:sdtEndPr/>
            <w:sdtContent>
              <w:p w14:paraId="6F52BF78"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790A2BB5"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0C3CA5CB"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0DB11E89" w14:textId="77777777" w:rsidR="00C17E60" w:rsidRDefault="00C17E60" w:rsidP="00704A22">
            <w:pPr>
              <w:rPr>
                <w:rFonts w:eastAsia="Calibri"/>
                <w:b/>
                <w:sz w:val="22"/>
                <w:szCs w:val="22"/>
              </w:rPr>
            </w:pPr>
            <w:r>
              <w:rPr>
                <w:rFonts w:eastAsia="Calibri"/>
                <w:sz w:val="22"/>
                <w:szCs w:val="22"/>
              </w:rPr>
              <w:t>Any alcohol or drug dependency or misuse.</w:t>
            </w:r>
          </w:p>
        </w:tc>
        <w:sdt>
          <w:sdtPr>
            <w:rPr>
              <w:rFonts w:eastAsia="Calibri"/>
              <w:sz w:val="22"/>
            </w:rPr>
            <w:id w:val="861482847"/>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5EED33AD"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612202907"/>
              <w14:checkbox>
                <w14:checked w14:val="0"/>
                <w14:checkedState w14:val="2612" w14:font="MS Gothic"/>
                <w14:uncheckedState w14:val="2610" w14:font="MS Gothic"/>
              </w14:checkbox>
            </w:sdtPr>
            <w:sdtEndPr/>
            <w:sdtContent>
              <w:p w14:paraId="4CE45FBE" w14:textId="77777777" w:rsidR="00C17E60" w:rsidRDefault="00C17E60" w:rsidP="00704A22">
                <w:pPr>
                  <w:jc w:val="center"/>
                  <w:rPr>
                    <w:rFonts w:eastAsia="Calibri"/>
                    <w:b/>
                    <w:sz w:val="20"/>
                    <w:szCs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825122405"/>
              <w:placeholder>
                <w:docPart w:val="49DB2AD6FABD4A6BBEF7D4C064B4BEBF"/>
              </w:placeholder>
            </w:sdtPr>
            <w:sdtEndPr/>
            <w:sdtContent>
              <w:p w14:paraId="7039EB70" w14:textId="77777777" w:rsidR="00C17E60" w:rsidRDefault="00C17E60" w:rsidP="00704A22">
                <w:pPr>
                  <w:rPr>
                    <w:rFonts w:eastAsia="Calibri"/>
                    <w:b/>
                    <w:sz w:val="22"/>
                    <w:szCs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443DD292"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163BC10F"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hideMark/>
          </w:tcPr>
          <w:p w14:paraId="0D6A0B22" w14:textId="77777777" w:rsidR="00C17E60" w:rsidRDefault="00C17E60" w:rsidP="00704A22">
            <w:pPr>
              <w:rPr>
                <w:rFonts w:eastAsia="Calibri"/>
                <w:sz w:val="22"/>
                <w:szCs w:val="22"/>
              </w:rPr>
            </w:pPr>
            <w:r>
              <w:rPr>
                <w:rFonts w:eastAsia="Calibri"/>
                <w:sz w:val="22"/>
                <w:szCs w:val="22"/>
              </w:rPr>
              <w:t>Any significant infectious diseases such as tuberculosis or hepatitis, which may pose a risk if not treated.</w:t>
            </w:r>
          </w:p>
        </w:tc>
        <w:sdt>
          <w:sdtPr>
            <w:rPr>
              <w:rFonts w:eastAsia="Calibri" w:hint="eastAsia"/>
              <w:sz w:val="22"/>
            </w:rPr>
            <w:id w:val="285164214"/>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hideMark/>
              </w:tcPr>
              <w:p w14:paraId="3839D10C"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hideMark/>
          </w:tcPr>
          <w:sdt>
            <w:sdtPr>
              <w:rPr>
                <w:rFonts w:eastAsia="Calibri" w:hint="eastAsia"/>
                <w:sz w:val="22"/>
              </w:rPr>
              <w:id w:val="-1899898917"/>
              <w14:checkbox>
                <w14:checked w14:val="0"/>
                <w14:checkedState w14:val="2612" w14:font="MS Gothic"/>
                <w14:uncheckedState w14:val="2610" w14:font="MS Gothic"/>
              </w14:checkbox>
            </w:sdtPr>
            <w:sdtEndPr/>
            <w:sdtContent>
              <w:p w14:paraId="1D158DF5" w14:textId="77777777" w:rsidR="00C17E60" w:rsidRDefault="00C17E60" w:rsidP="00704A22">
                <w:pPr>
                  <w:jc w:val="center"/>
                  <w:rPr>
                    <w:rFonts w:ascii="MS Gothic" w:eastAsia="MS Gothic" w:hAnsi="MS Gothic"/>
                    <w:sz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1756321011"/>
              <w:placeholder>
                <w:docPart w:val="8CF7A87CF50F4150BFB0597F03E53E93"/>
              </w:placeholder>
            </w:sdtPr>
            <w:sdtEndPr/>
            <w:sdtContent>
              <w:p w14:paraId="5EF3A640"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1D2389A8" w14:textId="77777777" w:rsidTr="00CA05EC">
        <w:trPr>
          <w:cantSplit/>
        </w:trPr>
        <w:tc>
          <w:tcPr>
            <w:tcW w:w="473" w:type="dxa"/>
            <w:tcBorders>
              <w:top w:val="single" w:sz="4" w:space="0" w:color="auto"/>
              <w:left w:val="single" w:sz="4" w:space="0" w:color="auto"/>
              <w:bottom w:val="single" w:sz="4" w:space="0" w:color="auto"/>
              <w:right w:val="single" w:sz="4" w:space="0" w:color="auto"/>
            </w:tcBorders>
          </w:tcPr>
          <w:p w14:paraId="12C40568" w14:textId="77777777" w:rsidR="00C17E60" w:rsidRDefault="00C17E60" w:rsidP="00704A22">
            <w:pPr>
              <w:rPr>
                <w:rFonts w:eastAsia="Calibri"/>
                <w:sz w:val="22"/>
              </w:rPr>
            </w:pPr>
          </w:p>
        </w:tc>
        <w:tc>
          <w:tcPr>
            <w:tcW w:w="3476" w:type="dxa"/>
            <w:tcBorders>
              <w:top w:val="single" w:sz="4" w:space="0" w:color="auto"/>
              <w:left w:val="single" w:sz="4" w:space="0" w:color="auto"/>
              <w:bottom w:val="single" w:sz="4" w:space="0" w:color="auto"/>
              <w:right w:val="single" w:sz="4" w:space="0" w:color="auto"/>
            </w:tcBorders>
          </w:tcPr>
          <w:p w14:paraId="05101C82" w14:textId="77777777" w:rsidR="00C17E60" w:rsidRDefault="00C17E60" w:rsidP="00704A22">
            <w:pPr>
              <w:rPr>
                <w:rFonts w:eastAsia="Calibri"/>
                <w:sz w:val="22"/>
                <w:szCs w:val="22"/>
              </w:rPr>
            </w:pPr>
            <w:r>
              <w:rPr>
                <w:rFonts w:eastAsia="Calibri"/>
                <w:sz w:val="22"/>
                <w:szCs w:val="22"/>
              </w:rPr>
              <w:t>Any mental health disorder.</w:t>
            </w:r>
          </w:p>
        </w:tc>
        <w:sdt>
          <w:sdtPr>
            <w:rPr>
              <w:rFonts w:eastAsia="Calibri" w:hint="eastAsia"/>
              <w:sz w:val="22"/>
            </w:rPr>
            <w:id w:val="1393627203"/>
            <w14:checkbox>
              <w14:checked w14:val="0"/>
              <w14:checkedState w14:val="2612" w14:font="MS Gothic"/>
              <w14:uncheckedState w14:val="2610" w14:font="MS Gothic"/>
            </w14:checkbox>
          </w:sdtPr>
          <w:sdtEndPr/>
          <w:sdtContent>
            <w:tc>
              <w:tcPr>
                <w:tcW w:w="565" w:type="dxa"/>
                <w:tcBorders>
                  <w:top w:val="single" w:sz="4" w:space="0" w:color="auto"/>
                  <w:left w:val="single" w:sz="4" w:space="0" w:color="auto"/>
                  <w:bottom w:val="single" w:sz="4" w:space="0" w:color="auto"/>
                  <w:right w:val="single" w:sz="4" w:space="0" w:color="auto"/>
                </w:tcBorders>
              </w:tcPr>
              <w:p w14:paraId="562263C5" w14:textId="77777777" w:rsidR="00C17E60" w:rsidRDefault="00C17E60" w:rsidP="00704A22">
                <w:pPr>
                  <w:jc w:val="center"/>
                  <w:rPr>
                    <w:rFonts w:eastAsia="Calibri"/>
                    <w:sz w:val="22"/>
                  </w:rPr>
                </w:pPr>
                <w:r>
                  <w:rPr>
                    <w:rFonts w:ascii="MS Gothic" w:eastAsia="MS Gothic" w:hAnsi="MS Gothic" w:hint="eastAsia"/>
                    <w:sz w:val="22"/>
                  </w:rPr>
                  <w:t>☐</w:t>
                </w:r>
              </w:p>
            </w:tc>
          </w:sdtContent>
        </w:sdt>
        <w:tc>
          <w:tcPr>
            <w:tcW w:w="611" w:type="dxa"/>
            <w:tcBorders>
              <w:top w:val="single" w:sz="4" w:space="0" w:color="auto"/>
              <w:left w:val="single" w:sz="4" w:space="0" w:color="auto"/>
              <w:bottom w:val="single" w:sz="4" w:space="0" w:color="auto"/>
              <w:right w:val="single" w:sz="4" w:space="0" w:color="auto"/>
            </w:tcBorders>
          </w:tcPr>
          <w:sdt>
            <w:sdtPr>
              <w:rPr>
                <w:rFonts w:eastAsia="Calibri" w:hint="eastAsia"/>
                <w:sz w:val="22"/>
              </w:rPr>
              <w:id w:val="356785632"/>
              <w14:checkbox>
                <w14:checked w14:val="0"/>
                <w14:checkedState w14:val="2612" w14:font="MS Gothic"/>
                <w14:uncheckedState w14:val="2610" w14:font="MS Gothic"/>
              </w14:checkbox>
            </w:sdtPr>
            <w:sdtEndPr/>
            <w:sdtContent>
              <w:p w14:paraId="005A4D6B" w14:textId="77777777" w:rsidR="00C17E60" w:rsidRDefault="00C17E60" w:rsidP="00704A22">
                <w:pPr>
                  <w:jc w:val="center"/>
                  <w:rPr>
                    <w:rFonts w:eastAsia="Calibri"/>
                    <w:sz w:val="22"/>
                  </w:rPr>
                </w:pPr>
                <w:r>
                  <w:rPr>
                    <w:rFonts w:ascii="MS Gothic" w:eastAsia="MS Gothic" w:hAnsi="MS Gothic" w:hint="eastAsia"/>
                    <w:sz w:val="22"/>
                  </w:rPr>
                  <w:t>☐</w:t>
                </w:r>
              </w:p>
            </w:sdtContent>
          </w:sdt>
        </w:tc>
        <w:tc>
          <w:tcPr>
            <w:tcW w:w="3517" w:type="dxa"/>
            <w:tcBorders>
              <w:top w:val="single" w:sz="4" w:space="0" w:color="auto"/>
              <w:left w:val="single" w:sz="4" w:space="0" w:color="auto"/>
              <w:bottom w:val="single" w:sz="4" w:space="0" w:color="auto"/>
              <w:right w:val="single" w:sz="4" w:space="0" w:color="auto"/>
            </w:tcBorders>
          </w:tcPr>
          <w:sdt>
            <w:sdtPr>
              <w:rPr>
                <w:rFonts w:eastAsia="Calibri"/>
                <w:sz w:val="22"/>
              </w:rPr>
              <w:id w:val="1915513686"/>
              <w:placeholder>
                <w:docPart w:val="E38564C0CBF54C028ACE51212BCC8087"/>
              </w:placeholder>
            </w:sdtPr>
            <w:sdtEndPr/>
            <w:sdtContent>
              <w:p w14:paraId="2358B4F9" w14:textId="77777777" w:rsidR="00C17E60" w:rsidRDefault="00C17E60" w:rsidP="00704A22">
                <w:pPr>
                  <w:rPr>
                    <w:rFonts w:eastAsia="Calibri"/>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bl>
    <w:p w14:paraId="2C2FAF4A" w14:textId="77777777" w:rsidR="00487600" w:rsidRDefault="00487600">
      <w:r>
        <w:br w:type="page"/>
      </w:r>
    </w:p>
    <w:tbl>
      <w:tblPr>
        <w:tblpPr w:leftFromText="180" w:rightFromText="180" w:vertAnchor="text" w:tblpY="1"/>
        <w:tblOverlap w:val="never"/>
        <w:tblW w:w="8642"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3"/>
        <w:gridCol w:w="355"/>
        <w:gridCol w:w="361"/>
        <w:gridCol w:w="347"/>
        <w:gridCol w:w="373"/>
        <w:gridCol w:w="382"/>
        <w:gridCol w:w="198"/>
        <w:gridCol w:w="188"/>
        <w:gridCol w:w="382"/>
        <w:gridCol w:w="388"/>
        <w:gridCol w:w="224"/>
        <w:gridCol w:w="622"/>
        <w:gridCol w:w="421"/>
        <w:gridCol w:w="146"/>
        <w:gridCol w:w="1939"/>
        <w:gridCol w:w="993"/>
        <w:gridCol w:w="850"/>
      </w:tblGrid>
      <w:tr w:rsidR="00C17E60" w14:paraId="09327849" w14:textId="77777777" w:rsidTr="00487600">
        <w:trPr>
          <w:cantSplit/>
        </w:trPr>
        <w:tc>
          <w:tcPr>
            <w:tcW w:w="473" w:type="dxa"/>
            <w:vMerge w:val="restart"/>
            <w:tcBorders>
              <w:top w:val="single" w:sz="4" w:space="0" w:color="auto"/>
              <w:left w:val="single" w:sz="4" w:space="0" w:color="auto"/>
              <w:bottom w:val="single" w:sz="4" w:space="0" w:color="auto"/>
              <w:right w:val="single" w:sz="4" w:space="0" w:color="auto"/>
            </w:tcBorders>
          </w:tcPr>
          <w:p w14:paraId="0DB63538" w14:textId="77777777" w:rsidR="00C17E60" w:rsidRDefault="00C17E60" w:rsidP="00704A22">
            <w:pPr>
              <w:rPr>
                <w:rFonts w:eastAsia="Calibri"/>
                <w:sz w:val="22"/>
              </w:rPr>
            </w:pPr>
          </w:p>
        </w:tc>
        <w:tc>
          <w:tcPr>
            <w:tcW w:w="6326" w:type="dxa"/>
            <w:gridSpan w:val="14"/>
            <w:vMerge w:val="restart"/>
            <w:tcBorders>
              <w:top w:val="single" w:sz="4" w:space="0" w:color="auto"/>
              <w:left w:val="single" w:sz="4" w:space="0" w:color="auto"/>
              <w:bottom w:val="single" w:sz="4" w:space="0" w:color="auto"/>
              <w:right w:val="single" w:sz="4" w:space="0" w:color="auto"/>
            </w:tcBorders>
            <w:hideMark/>
          </w:tcPr>
          <w:p w14:paraId="22244F4E" w14:textId="77777777" w:rsidR="00C17E60" w:rsidRDefault="00C17E60" w:rsidP="00704A22">
            <w:pPr>
              <w:rPr>
                <w:rFonts w:eastAsia="Calibri"/>
                <w:sz w:val="22"/>
              </w:rPr>
            </w:pPr>
            <w:r>
              <w:rPr>
                <w:rFonts w:eastAsia="Calibri"/>
                <w:sz w:val="22"/>
              </w:rPr>
              <w:t>Are you taking any medication which may affect your suitability to care for children?</w:t>
            </w:r>
          </w:p>
          <w:p w14:paraId="66033262" w14:textId="77777777" w:rsidR="00C17E60" w:rsidRDefault="00C17E60" w:rsidP="00704A22">
            <w:pPr>
              <w:rPr>
                <w:rFonts w:eastAsia="Calibri"/>
                <w:sz w:val="22"/>
              </w:rPr>
            </w:pPr>
            <w:r>
              <w:rPr>
                <w:rFonts w:eastAsia="Calibri"/>
                <w:sz w:val="22"/>
              </w:rPr>
              <w:t>If ‘yes’, please complete this section below.</w:t>
            </w:r>
          </w:p>
        </w:tc>
        <w:tc>
          <w:tcPr>
            <w:tcW w:w="993" w:type="dxa"/>
            <w:tcBorders>
              <w:top w:val="single" w:sz="4" w:space="0" w:color="auto"/>
              <w:left w:val="single" w:sz="4" w:space="0" w:color="auto"/>
              <w:bottom w:val="single" w:sz="4" w:space="0" w:color="auto"/>
              <w:right w:val="single" w:sz="4" w:space="0" w:color="auto"/>
            </w:tcBorders>
            <w:hideMark/>
          </w:tcPr>
          <w:p w14:paraId="23B0CBA5" w14:textId="77777777" w:rsidR="00C17E60" w:rsidRDefault="00C17E60" w:rsidP="00704A22">
            <w:pPr>
              <w:jc w:val="center"/>
              <w:rPr>
                <w:rFonts w:eastAsia="Calibri"/>
                <w:color w:val="auto"/>
                <w:sz w:val="22"/>
              </w:rPr>
            </w:pPr>
            <w:r>
              <w:rPr>
                <w:rFonts w:eastAsia="Calibri"/>
                <w:sz w:val="22"/>
              </w:rPr>
              <w:t>Yes</w:t>
            </w:r>
          </w:p>
        </w:tc>
        <w:tc>
          <w:tcPr>
            <w:tcW w:w="850" w:type="dxa"/>
            <w:tcBorders>
              <w:top w:val="single" w:sz="4" w:space="0" w:color="auto"/>
              <w:left w:val="single" w:sz="4" w:space="0" w:color="auto"/>
              <w:bottom w:val="single" w:sz="4" w:space="0" w:color="auto"/>
              <w:right w:val="single" w:sz="4" w:space="0" w:color="auto"/>
            </w:tcBorders>
            <w:hideMark/>
          </w:tcPr>
          <w:p w14:paraId="50813DF3" w14:textId="77777777" w:rsidR="00C17E60" w:rsidRDefault="00C17E60" w:rsidP="00704A22">
            <w:pPr>
              <w:jc w:val="center"/>
              <w:rPr>
                <w:rFonts w:eastAsia="Calibri"/>
                <w:color w:val="auto"/>
                <w:sz w:val="22"/>
              </w:rPr>
            </w:pPr>
            <w:r>
              <w:rPr>
                <w:rFonts w:eastAsia="Calibri"/>
                <w:sz w:val="22"/>
                <w:szCs w:val="22"/>
              </w:rPr>
              <w:t>No</w:t>
            </w:r>
          </w:p>
        </w:tc>
      </w:tr>
      <w:tr w:rsidR="00C17E60" w14:paraId="31A5A67E" w14:textId="77777777" w:rsidTr="00487600">
        <w:trPr>
          <w:cantSplit/>
        </w:trPr>
        <w:tc>
          <w:tcPr>
            <w:tcW w:w="473" w:type="dxa"/>
            <w:vMerge/>
            <w:tcBorders>
              <w:top w:val="single" w:sz="4" w:space="0" w:color="auto"/>
              <w:left w:val="single" w:sz="4" w:space="0" w:color="auto"/>
              <w:bottom w:val="single" w:sz="4" w:space="0" w:color="auto"/>
              <w:right w:val="single" w:sz="4" w:space="0" w:color="auto"/>
            </w:tcBorders>
            <w:hideMark/>
          </w:tcPr>
          <w:p w14:paraId="703D364C" w14:textId="77777777" w:rsidR="00C17E60" w:rsidRDefault="00C17E60" w:rsidP="00704A22">
            <w:pPr>
              <w:rPr>
                <w:rFonts w:eastAsia="Calibri"/>
                <w:sz w:val="22"/>
              </w:rPr>
            </w:pPr>
          </w:p>
        </w:tc>
        <w:tc>
          <w:tcPr>
            <w:tcW w:w="6326" w:type="dxa"/>
            <w:gridSpan w:val="14"/>
            <w:vMerge/>
            <w:tcBorders>
              <w:top w:val="single" w:sz="4" w:space="0" w:color="auto"/>
              <w:left w:val="single" w:sz="4" w:space="0" w:color="auto"/>
              <w:bottom w:val="single" w:sz="4" w:space="0" w:color="auto"/>
              <w:right w:val="single" w:sz="4" w:space="0" w:color="auto"/>
            </w:tcBorders>
            <w:hideMark/>
          </w:tcPr>
          <w:p w14:paraId="77590122" w14:textId="77777777" w:rsidR="00C17E60" w:rsidRDefault="00C17E60" w:rsidP="00704A22">
            <w:pPr>
              <w:rPr>
                <w:rFonts w:eastAsia="Calibri"/>
                <w:sz w:val="22"/>
              </w:rPr>
            </w:pPr>
          </w:p>
        </w:tc>
        <w:tc>
          <w:tcPr>
            <w:tcW w:w="993" w:type="dxa"/>
            <w:tcBorders>
              <w:top w:val="single" w:sz="4" w:space="0" w:color="auto"/>
              <w:left w:val="single" w:sz="4" w:space="0" w:color="auto"/>
              <w:bottom w:val="single" w:sz="4" w:space="0" w:color="auto"/>
              <w:right w:val="single" w:sz="4" w:space="0" w:color="auto"/>
            </w:tcBorders>
            <w:hideMark/>
          </w:tcPr>
          <w:sdt>
            <w:sdtPr>
              <w:rPr>
                <w:rFonts w:eastAsia="Calibri"/>
                <w:sz w:val="22"/>
                <w:shd w:val="clear" w:color="auto" w:fill="FFFFFF" w:themeFill="background1"/>
              </w:rPr>
              <w:id w:val="665905361"/>
              <w14:checkbox>
                <w14:checked w14:val="0"/>
                <w14:checkedState w14:val="2612" w14:font="MS Gothic"/>
                <w14:uncheckedState w14:val="2610" w14:font="MS Gothic"/>
              </w14:checkbox>
            </w:sdtPr>
            <w:sdtEndPr/>
            <w:sdtContent>
              <w:p w14:paraId="2C8D7B8D" w14:textId="77777777" w:rsidR="00C17E60" w:rsidRDefault="00C17E60" w:rsidP="00704A22">
                <w:pPr>
                  <w:jc w:val="center"/>
                  <w:rPr>
                    <w:rFonts w:eastAsia="Calibri"/>
                    <w:color w:val="auto"/>
                    <w:sz w:val="22"/>
                  </w:rPr>
                </w:pPr>
                <w:r>
                  <w:rPr>
                    <w:rFonts w:ascii="MS Gothic" w:eastAsia="MS Gothic" w:hAnsi="MS Gothic" w:hint="eastAsia"/>
                    <w:sz w:val="22"/>
                    <w:shd w:val="clear" w:color="auto" w:fill="FFFFFF" w:themeFill="background1"/>
                  </w:rPr>
                  <w:t>☐</w:t>
                </w:r>
              </w:p>
            </w:sdtContent>
          </w:sdt>
        </w:tc>
        <w:tc>
          <w:tcPr>
            <w:tcW w:w="850" w:type="dxa"/>
            <w:tcBorders>
              <w:top w:val="single" w:sz="4" w:space="0" w:color="auto"/>
              <w:left w:val="single" w:sz="4" w:space="0" w:color="auto"/>
              <w:bottom w:val="single" w:sz="4" w:space="0" w:color="auto"/>
              <w:right w:val="single" w:sz="4" w:space="0" w:color="auto"/>
            </w:tcBorders>
            <w:hideMark/>
          </w:tcPr>
          <w:sdt>
            <w:sdtPr>
              <w:rPr>
                <w:rFonts w:eastAsia="Calibri"/>
                <w:sz w:val="22"/>
              </w:rPr>
              <w:id w:val="239596619"/>
              <w14:checkbox>
                <w14:checked w14:val="0"/>
                <w14:checkedState w14:val="2612" w14:font="MS Gothic"/>
                <w14:uncheckedState w14:val="2610" w14:font="MS Gothic"/>
              </w14:checkbox>
            </w:sdtPr>
            <w:sdtEndPr/>
            <w:sdtContent>
              <w:p w14:paraId="4AC98FFC" w14:textId="77777777" w:rsidR="00C17E60" w:rsidRDefault="00C17E60" w:rsidP="00704A22">
                <w:pPr>
                  <w:jc w:val="center"/>
                  <w:rPr>
                    <w:rFonts w:eastAsia="Calibri"/>
                    <w:color w:val="auto"/>
                    <w:sz w:val="22"/>
                  </w:rPr>
                </w:pPr>
                <w:r>
                  <w:rPr>
                    <w:rFonts w:ascii="MS Gothic" w:eastAsia="MS Gothic" w:hAnsi="MS Gothic" w:hint="eastAsia"/>
                    <w:sz w:val="22"/>
                  </w:rPr>
                  <w:t>☐</w:t>
                </w:r>
              </w:p>
            </w:sdtContent>
          </w:sdt>
        </w:tc>
      </w:tr>
      <w:tr w:rsidR="00C17E60" w14:paraId="46A6FF8E"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3AF0F17C" w14:textId="77777777" w:rsidR="00C17E60" w:rsidRDefault="00C17E60" w:rsidP="00704A22">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p w14:paraId="486D075A" w14:textId="77777777" w:rsidR="00C17E60" w:rsidRDefault="00C17E60" w:rsidP="00704A22">
            <w:pPr>
              <w:rPr>
                <w:rFonts w:eastAsia="Calibri"/>
                <w:color w:val="auto"/>
                <w:sz w:val="22"/>
              </w:rPr>
            </w:pPr>
            <w:r>
              <w:rPr>
                <w:rFonts w:eastAsia="Calibri"/>
                <w:sz w:val="22"/>
                <w:szCs w:val="22"/>
              </w:rPr>
              <w:t>Medication name</w:t>
            </w:r>
          </w:p>
        </w:tc>
        <w:tc>
          <w:tcPr>
            <w:tcW w:w="2225" w:type="dxa"/>
            <w:gridSpan w:val="6"/>
            <w:tcBorders>
              <w:top w:val="single" w:sz="4" w:space="0" w:color="auto"/>
              <w:left w:val="single" w:sz="4" w:space="0" w:color="auto"/>
              <w:bottom w:val="single" w:sz="4" w:space="0" w:color="auto"/>
              <w:right w:val="single" w:sz="4" w:space="0" w:color="auto"/>
            </w:tcBorders>
            <w:hideMark/>
          </w:tcPr>
          <w:p w14:paraId="19BFD15A" w14:textId="77777777" w:rsidR="00C17E60" w:rsidRDefault="00C17E60" w:rsidP="00704A22">
            <w:pPr>
              <w:rPr>
                <w:rFonts w:eastAsia="Calibri"/>
                <w:color w:val="auto"/>
                <w:sz w:val="22"/>
              </w:rPr>
            </w:pPr>
            <w:r>
              <w:rPr>
                <w:rFonts w:eastAsia="Calibri"/>
                <w:sz w:val="22"/>
                <w:szCs w:val="22"/>
              </w:rPr>
              <w:t xml:space="preserve"> Reason for medication</w:t>
            </w:r>
          </w:p>
        </w:tc>
        <w:tc>
          <w:tcPr>
            <w:tcW w:w="2085" w:type="dxa"/>
            <w:gridSpan w:val="2"/>
            <w:tcBorders>
              <w:top w:val="single" w:sz="4" w:space="0" w:color="auto"/>
              <w:left w:val="single" w:sz="4" w:space="0" w:color="auto"/>
              <w:bottom w:val="single" w:sz="4" w:space="0" w:color="auto"/>
              <w:right w:val="single" w:sz="4" w:space="0" w:color="auto"/>
            </w:tcBorders>
            <w:hideMark/>
          </w:tcPr>
          <w:p w14:paraId="6ECF3260" w14:textId="77777777" w:rsidR="00C17E60" w:rsidRDefault="00C17E60" w:rsidP="00704A22">
            <w:pPr>
              <w:rPr>
                <w:rFonts w:eastAsia="Calibri"/>
                <w:color w:val="auto"/>
                <w:sz w:val="22"/>
              </w:rPr>
            </w:pPr>
            <w:r>
              <w:rPr>
                <w:rFonts w:eastAsia="Calibri"/>
                <w:sz w:val="22"/>
                <w:szCs w:val="22"/>
              </w:rPr>
              <w:t>Dosage</w:t>
            </w:r>
          </w:p>
        </w:tc>
        <w:tc>
          <w:tcPr>
            <w:tcW w:w="1843" w:type="dxa"/>
            <w:gridSpan w:val="2"/>
            <w:tcBorders>
              <w:top w:val="single" w:sz="4" w:space="0" w:color="auto"/>
              <w:left w:val="single" w:sz="4" w:space="0" w:color="auto"/>
              <w:bottom w:val="single" w:sz="4" w:space="0" w:color="auto"/>
              <w:right w:val="single" w:sz="4" w:space="0" w:color="auto"/>
            </w:tcBorders>
            <w:hideMark/>
          </w:tcPr>
          <w:p w14:paraId="1DCC6E0F" w14:textId="77777777" w:rsidR="00C17E60" w:rsidRDefault="00C17E60" w:rsidP="00704A22">
            <w:pPr>
              <w:rPr>
                <w:rFonts w:eastAsia="Calibri"/>
                <w:color w:val="auto"/>
                <w:sz w:val="22"/>
              </w:rPr>
            </w:pPr>
            <w:r>
              <w:rPr>
                <w:rFonts w:eastAsia="Calibri"/>
                <w:sz w:val="22"/>
                <w:szCs w:val="22"/>
              </w:rPr>
              <w:t>How long you’ve been taking medication</w:t>
            </w:r>
          </w:p>
        </w:tc>
      </w:tr>
      <w:tr w:rsidR="00C17E60" w14:paraId="40FC0609"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0FA6B6B7" w14:textId="77777777" w:rsidR="00C17E60" w:rsidRDefault="00C17E60" w:rsidP="00704A22">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238903834"/>
              <w:placeholder>
                <w:docPart w:val="3CB61D2486C44DFE9E56FDFD35F3BE99"/>
              </w:placeholder>
            </w:sdtPr>
            <w:sdtEndPr/>
            <w:sdtContent>
              <w:p w14:paraId="09BC52F1"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225"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685447636"/>
              <w:placeholder>
                <w:docPart w:val="F4D37139C782491B87FBD23F7522DDB0"/>
              </w:placeholder>
              <w:showingPlcHdr/>
            </w:sdtPr>
            <w:sdtEndPr/>
            <w:sdtContent>
              <w:p w14:paraId="18C68D78" w14:textId="77777777" w:rsidR="00C17E60" w:rsidRDefault="00C17E60" w:rsidP="00704A22">
                <w:pPr>
                  <w:rPr>
                    <w:rFonts w:eastAsia="Calibri"/>
                    <w:color w:val="auto"/>
                    <w:sz w:val="22"/>
                  </w:rPr>
                </w:pPr>
                <w:r>
                  <w:rPr>
                    <w:rStyle w:val="PlaceholderText"/>
                  </w:rPr>
                  <w:t xml:space="preserve">        </w:t>
                </w:r>
              </w:p>
            </w:sdtContent>
          </w:sdt>
        </w:tc>
        <w:tc>
          <w:tcPr>
            <w:tcW w:w="2085"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36794828"/>
              <w:placeholder>
                <w:docPart w:val="3CB61D2486C44DFE9E56FDFD35F3BE99"/>
              </w:placeholder>
            </w:sdtPr>
            <w:sdtEndPr/>
            <w:sdtContent>
              <w:p w14:paraId="142DE4A0"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1843"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02879858"/>
              <w:placeholder>
                <w:docPart w:val="3CB61D2486C44DFE9E56FDFD35F3BE99"/>
              </w:placeholder>
            </w:sdtPr>
            <w:sdtEndPr/>
            <w:sdtContent>
              <w:p w14:paraId="3FA89229"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56499D0B"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1F806AA0" w14:textId="77777777" w:rsidR="00C17E60" w:rsidRDefault="00C17E60" w:rsidP="00704A22">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479456214"/>
              <w:placeholder>
                <w:docPart w:val="71C6C4F12C4D4153B7538F387BF287D4"/>
              </w:placeholder>
            </w:sdtPr>
            <w:sdtEndPr/>
            <w:sdtContent>
              <w:p w14:paraId="1C87506C"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225"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681892925"/>
              <w:placeholder>
                <w:docPart w:val="71C6C4F12C4D4153B7538F387BF287D4"/>
              </w:placeholder>
            </w:sdtPr>
            <w:sdtEndPr/>
            <w:sdtContent>
              <w:p w14:paraId="0E24FFFA"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085"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909199697"/>
              <w:placeholder>
                <w:docPart w:val="71C6C4F12C4D4153B7538F387BF287D4"/>
              </w:placeholder>
            </w:sdtPr>
            <w:sdtEndPr/>
            <w:sdtContent>
              <w:p w14:paraId="3C7CCAE6"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1843"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71353647"/>
              <w:placeholder>
                <w:docPart w:val="71C6C4F12C4D4153B7538F387BF287D4"/>
              </w:placeholder>
            </w:sdtPr>
            <w:sdtEndPr/>
            <w:sdtContent>
              <w:p w14:paraId="1A80B26C"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4D8F47B1"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611A9798" w14:textId="77777777" w:rsidR="00C17E60" w:rsidRDefault="00C17E60" w:rsidP="00704A22">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172557934"/>
              <w:placeholder>
                <w:docPart w:val="F4869CF9D9064A6DB4FED489A7082DBF"/>
              </w:placeholder>
            </w:sdtPr>
            <w:sdtEndPr/>
            <w:sdtContent>
              <w:p w14:paraId="543691F0"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225"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853995195"/>
              <w:placeholder>
                <w:docPart w:val="F4869CF9D9064A6DB4FED489A7082DBF"/>
              </w:placeholder>
            </w:sdtPr>
            <w:sdtEndPr/>
            <w:sdtContent>
              <w:p w14:paraId="4C89775C"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085"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660617641"/>
              <w:placeholder>
                <w:docPart w:val="F4869CF9D9064A6DB4FED489A7082DBF"/>
              </w:placeholder>
            </w:sdtPr>
            <w:sdtEndPr/>
            <w:sdtContent>
              <w:p w14:paraId="50B4CFB9"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1843"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901862685"/>
              <w:placeholder>
                <w:docPart w:val="F4869CF9D9064A6DB4FED489A7082DBF"/>
              </w:placeholder>
            </w:sdtPr>
            <w:sdtEndPr/>
            <w:sdtContent>
              <w:p w14:paraId="4391DB1A"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3737EFC8"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0CBE2393" w14:textId="77777777" w:rsidR="00C17E60" w:rsidRDefault="00C17E60" w:rsidP="00704A22">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213819594"/>
              <w:placeholder>
                <w:docPart w:val="0BD5A461B00B4ECEAAD63507FCBE06AD"/>
              </w:placeholder>
            </w:sdtPr>
            <w:sdtEndPr/>
            <w:sdtContent>
              <w:p w14:paraId="756782CF"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225"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41667781"/>
              <w:placeholder>
                <w:docPart w:val="0BD5A461B00B4ECEAAD63507FCBE06AD"/>
              </w:placeholder>
            </w:sdtPr>
            <w:sdtEndPr/>
            <w:sdtContent>
              <w:p w14:paraId="1F12392F"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2085"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105262946"/>
              <w:placeholder>
                <w:docPart w:val="0BD5A461B00B4ECEAAD63507FCBE06AD"/>
              </w:placeholder>
            </w:sdtPr>
            <w:sdtEndPr/>
            <w:sdtContent>
              <w:p w14:paraId="19288ED4"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c>
          <w:tcPr>
            <w:tcW w:w="1843" w:type="dxa"/>
            <w:gridSpan w:val="2"/>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682014225"/>
              <w:placeholder>
                <w:docPart w:val="0BD5A461B00B4ECEAAD63507FCBE06AD"/>
              </w:placeholder>
            </w:sdtPr>
            <w:sdtEndPr/>
            <w:sdtContent>
              <w:p w14:paraId="43FC0AD2" w14:textId="77777777" w:rsidR="00C17E60" w:rsidRDefault="00C17E60" w:rsidP="00704A22">
                <w:pPr>
                  <w:rPr>
                    <w:rFonts w:eastAsia="Calibri"/>
                    <w:color w:val="auto"/>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tc>
      </w:tr>
      <w:tr w:rsidR="00C17E60" w14:paraId="79ED9567" w14:textId="77777777" w:rsidTr="00487600">
        <w:trPr>
          <w:cantSplit/>
        </w:trPr>
        <w:tc>
          <w:tcPr>
            <w:tcW w:w="473" w:type="dxa"/>
            <w:tcBorders>
              <w:top w:val="single" w:sz="4" w:space="0" w:color="auto"/>
              <w:left w:val="nil"/>
              <w:bottom w:val="single" w:sz="4" w:space="0" w:color="auto"/>
              <w:right w:val="nil"/>
            </w:tcBorders>
          </w:tcPr>
          <w:p w14:paraId="2C96E9E1" w14:textId="77777777" w:rsidR="00C17E60" w:rsidRDefault="00C17E60" w:rsidP="00704A22">
            <w:pPr>
              <w:rPr>
                <w:rFonts w:eastAsia="Calibri"/>
                <w:sz w:val="22"/>
              </w:rPr>
            </w:pPr>
          </w:p>
        </w:tc>
        <w:tc>
          <w:tcPr>
            <w:tcW w:w="3198" w:type="dxa"/>
            <w:gridSpan w:val="10"/>
            <w:tcBorders>
              <w:top w:val="single" w:sz="4" w:space="0" w:color="auto"/>
              <w:left w:val="nil"/>
              <w:bottom w:val="single" w:sz="4" w:space="0" w:color="auto"/>
              <w:right w:val="nil"/>
            </w:tcBorders>
          </w:tcPr>
          <w:p w14:paraId="349726EB" w14:textId="77777777" w:rsidR="00C17E60" w:rsidRDefault="00C17E60" w:rsidP="00704A22">
            <w:pPr>
              <w:rPr>
                <w:rFonts w:eastAsia="Calibri"/>
                <w:sz w:val="22"/>
                <w:szCs w:val="22"/>
              </w:rPr>
            </w:pPr>
          </w:p>
        </w:tc>
        <w:tc>
          <w:tcPr>
            <w:tcW w:w="622" w:type="dxa"/>
            <w:tcBorders>
              <w:top w:val="single" w:sz="4" w:space="0" w:color="auto"/>
              <w:left w:val="nil"/>
              <w:bottom w:val="single" w:sz="4" w:space="0" w:color="auto"/>
              <w:right w:val="nil"/>
            </w:tcBorders>
          </w:tcPr>
          <w:p w14:paraId="25BCD878" w14:textId="77777777" w:rsidR="00C17E60" w:rsidRDefault="00C17E60" w:rsidP="00704A22">
            <w:pPr>
              <w:jc w:val="center"/>
              <w:rPr>
                <w:rFonts w:eastAsia="Calibri"/>
                <w:sz w:val="22"/>
              </w:rPr>
            </w:pPr>
          </w:p>
        </w:tc>
        <w:tc>
          <w:tcPr>
            <w:tcW w:w="567" w:type="dxa"/>
            <w:gridSpan w:val="2"/>
            <w:tcBorders>
              <w:top w:val="single" w:sz="4" w:space="0" w:color="auto"/>
              <w:left w:val="nil"/>
              <w:bottom w:val="single" w:sz="4" w:space="0" w:color="auto"/>
              <w:right w:val="nil"/>
            </w:tcBorders>
          </w:tcPr>
          <w:p w14:paraId="58C937ED" w14:textId="77777777" w:rsidR="00C17E60" w:rsidRDefault="00C17E60" w:rsidP="00704A22">
            <w:pPr>
              <w:jc w:val="center"/>
              <w:rPr>
                <w:rFonts w:eastAsia="Calibri"/>
                <w:sz w:val="22"/>
              </w:rPr>
            </w:pPr>
          </w:p>
        </w:tc>
        <w:tc>
          <w:tcPr>
            <w:tcW w:w="3782" w:type="dxa"/>
            <w:gridSpan w:val="3"/>
            <w:tcBorders>
              <w:top w:val="single" w:sz="4" w:space="0" w:color="auto"/>
              <w:left w:val="nil"/>
              <w:bottom w:val="single" w:sz="4" w:space="0" w:color="auto"/>
              <w:right w:val="nil"/>
            </w:tcBorders>
          </w:tcPr>
          <w:p w14:paraId="3A73721D" w14:textId="77777777" w:rsidR="00C17E60" w:rsidRDefault="00C17E60" w:rsidP="00704A22">
            <w:pPr>
              <w:rPr>
                <w:rFonts w:eastAsia="Calibri"/>
                <w:sz w:val="22"/>
              </w:rPr>
            </w:pPr>
          </w:p>
        </w:tc>
      </w:tr>
      <w:tr w:rsidR="00C17E60" w14:paraId="3B162913" w14:textId="77777777" w:rsidTr="00487600">
        <w:trPr>
          <w:cantSplit/>
        </w:trPr>
        <w:tc>
          <w:tcPr>
            <w:tcW w:w="473" w:type="dxa"/>
            <w:vMerge w:val="restart"/>
            <w:tcBorders>
              <w:top w:val="single" w:sz="4" w:space="0" w:color="auto"/>
              <w:left w:val="single" w:sz="4" w:space="0" w:color="auto"/>
              <w:bottom w:val="single" w:sz="4" w:space="0" w:color="auto"/>
              <w:right w:val="single" w:sz="4" w:space="0" w:color="auto"/>
            </w:tcBorders>
          </w:tcPr>
          <w:p w14:paraId="2A898C93" w14:textId="77777777" w:rsidR="00C17E60" w:rsidRDefault="00C17E60" w:rsidP="00704A22">
            <w:pPr>
              <w:rPr>
                <w:rFonts w:eastAsia="Calibri"/>
                <w:sz w:val="22"/>
              </w:rPr>
            </w:pPr>
          </w:p>
        </w:tc>
        <w:tc>
          <w:tcPr>
            <w:tcW w:w="6326" w:type="dxa"/>
            <w:gridSpan w:val="14"/>
            <w:vMerge w:val="restart"/>
            <w:tcBorders>
              <w:top w:val="single" w:sz="4" w:space="0" w:color="auto"/>
              <w:left w:val="single" w:sz="4" w:space="0" w:color="auto"/>
              <w:bottom w:val="single" w:sz="4" w:space="0" w:color="auto"/>
              <w:right w:val="single" w:sz="4" w:space="0" w:color="auto"/>
            </w:tcBorders>
          </w:tcPr>
          <w:p w14:paraId="79E2BC7D" w14:textId="77777777" w:rsidR="00C17E60" w:rsidRDefault="00C17E60" w:rsidP="00704A22">
            <w:pPr>
              <w:pStyle w:val="TableParagraph"/>
              <w:spacing w:before="27"/>
              <w:rPr>
                <w:rFonts w:ascii="Tahoma" w:hAnsi="Tahoma" w:cs="Tahoma"/>
                <w:color w:val="231F20"/>
              </w:rPr>
            </w:pPr>
            <w:r>
              <w:rPr>
                <w:rFonts w:ascii="Tahoma" w:hAnsi="Tahoma" w:cs="Tahoma"/>
                <w:color w:val="231F20"/>
              </w:rPr>
              <w:t>In the past five years, have you:</w:t>
            </w:r>
          </w:p>
          <w:p w14:paraId="0A66067E" w14:textId="77777777" w:rsidR="00C17E60" w:rsidRDefault="00C17E60" w:rsidP="00704A22">
            <w:pPr>
              <w:pStyle w:val="TableParagraph"/>
              <w:spacing w:before="27"/>
              <w:rPr>
                <w:rFonts w:ascii="Tahoma" w:hAnsi="Tahoma" w:cs="Tahoma"/>
                <w:color w:val="231F20"/>
              </w:rPr>
            </w:pPr>
          </w:p>
          <w:p w14:paraId="0713C5A7" w14:textId="77777777" w:rsidR="00C17E60" w:rsidRDefault="00C17E60" w:rsidP="00C17E60">
            <w:pPr>
              <w:pStyle w:val="Tabletextbullet"/>
            </w:pPr>
            <w:r>
              <w:t>had any other medical problems or degenerative conditions that may affect your suitability to care for children</w:t>
            </w:r>
          </w:p>
          <w:p w14:paraId="1C923BC9" w14:textId="77777777" w:rsidR="00C17E60" w:rsidRDefault="00C17E60" w:rsidP="00C17E60">
            <w:pPr>
              <w:pStyle w:val="Tabletextbullet"/>
            </w:pPr>
            <w:r>
              <w:t>been admitted to hospital or had outpatient treatment for any other reason?</w:t>
            </w:r>
          </w:p>
          <w:p w14:paraId="310C56A0" w14:textId="77777777" w:rsidR="00C17E60" w:rsidRDefault="00C17E60" w:rsidP="00704A22">
            <w:pPr>
              <w:pStyle w:val="TableParagraph"/>
              <w:spacing w:before="27"/>
              <w:rPr>
                <w:rFonts w:ascii="Tahoma" w:hAnsi="Tahoma" w:cs="Tahoma"/>
                <w:color w:val="231F20"/>
              </w:rPr>
            </w:pPr>
          </w:p>
          <w:p w14:paraId="41641257" w14:textId="77777777" w:rsidR="00C17E60" w:rsidRDefault="00C17E60" w:rsidP="00704A22">
            <w:pPr>
              <w:pStyle w:val="TableParagraph"/>
              <w:spacing w:before="27"/>
              <w:rPr>
                <w:rFonts w:ascii="Tahoma" w:hAnsi="Tahoma" w:cs="Tahoma"/>
                <w:color w:val="231F20"/>
              </w:rPr>
            </w:pPr>
            <w:r>
              <w:rPr>
                <w:rFonts w:ascii="Tahoma" w:hAnsi="Tahoma" w:cs="Tahoma"/>
                <w:color w:val="231F20"/>
              </w:rPr>
              <w:t>We use this information to help us understand any medical conditions that may affect your suitability to care for children. You do not have to tell us about any minor illnesses that you have not needed medical treatment for, such as flu.</w:t>
            </w:r>
          </w:p>
          <w:p w14:paraId="372061C2" w14:textId="77777777" w:rsidR="00C17E60" w:rsidRDefault="00C17E60" w:rsidP="00704A22">
            <w:pPr>
              <w:pStyle w:val="TableParagraph"/>
              <w:spacing w:before="27"/>
              <w:rPr>
                <w:rFonts w:ascii="Tahoma" w:hAnsi="Tahoma" w:cs="Tahoma"/>
                <w:color w:val="231F20"/>
              </w:rPr>
            </w:pPr>
          </w:p>
          <w:p w14:paraId="70531442" w14:textId="77777777" w:rsidR="00C17E60" w:rsidRDefault="00C17E60" w:rsidP="00704A22">
            <w:pPr>
              <w:rPr>
                <w:rFonts w:eastAsia="Calibri"/>
                <w:sz w:val="22"/>
              </w:rPr>
            </w:pPr>
            <w:r>
              <w:rPr>
                <w:rFonts w:cs="Tahoma"/>
                <w:color w:val="231F20"/>
                <w:sz w:val="22"/>
                <w:szCs w:val="22"/>
              </w:rPr>
              <w:t>If ‘yes’ to either of the above, please give details.</w:t>
            </w:r>
          </w:p>
        </w:tc>
        <w:tc>
          <w:tcPr>
            <w:tcW w:w="993" w:type="dxa"/>
            <w:tcBorders>
              <w:top w:val="single" w:sz="4" w:space="0" w:color="auto"/>
              <w:left w:val="single" w:sz="4" w:space="0" w:color="auto"/>
              <w:bottom w:val="single" w:sz="4" w:space="0" w:color="auto"/>
              <w:right w:val="single" w:sz="4" w:space="0" w:color="auto"/>
            </w:tcBorders>
            <w:hideMark/>
          </w:tcPr>
          <w:p w14:paraId="3E3D1E70" w14:textId="77777777" w:rsidR="00C17E60" w:rsidRDefault="00C17E60" w:rsidP="00704A22">
            <w:pPr>
              <w:jc w:val="center"/>
              <w:rPr>
                <w:rFonts w:eastAsia="Calibri"/>
                <w:sz w:val="22"/>
              </w:rPr>
            </w:pPr>
            <w:r>
              <w:rPr>
                <w:rFonts w:eastAsia="Calibri"/>
                <w:sz w:val="22"/>
              </w:rPr>
              <w:t>Yes</w:t>
            </w:r>
          </w:p>
        </w:tc>
        <w:tc>
          <w:tcPr>
            <w:tcW w:w="850" w:type="dxa"/>
            <w:tcBorders>
              <w:top w:val="single" w:sz="4" w:space="0" w:color="auto"/>
              <w:left w:val="single" w:sz="4" w:space="0" w:color="auto"/>
              <w:bottom w:val="single" w:sz="4" w:space="0" w:color="auto"/>
              <w:right w:val="single" w:sz="4" w:space="0" w:color="auto"/>
            </w:tcBorders>
            <w:hideMark/>
          </w:tcPr>
          <w:p w14:paraId="49C58F45" w14:textId="77777777" w:rsidR="00C17E60" w:rsidRDefault="00C17E60" w:rsidP="00704A22">
            <w:pPr>
              <w:jc w:val="center"/>
              <w:rPr>
                <w:rFonts w:eastAsia="Calibri"/>
                <w:sz w:val="22"/>
              </w:rPr>
            </w:pPr>
            <w:r>
              <w:rPr>
                <w:rFonts w:eastAsia="Calibri"/>
                <w:sz w:val="22"/>
                <w:szCs w:val="22"/>
              </w:rPr>
              <w:t>No</w:t>
            </w:r>
          </w:p>
        </w:tc>
      </w:tr>
      <w:tr w:rsidR="00C17E60" w14:paraId="26799B55" w14:textId="77777777" w:rsidTr="00487600">
        <w:trPr>
          <w:cantSplit/>
        </w:trPr>
        <w:tc>
          <w:tcPr>
            <w:tcW w:w="473" w:type="dxa"/>
            <w:vMerge/>
            <w:tcBorders>
              <w:top w:val="single" w:sz="4" w:space="0" w:color="auto"/>
              <w:left w:val="single" w:sz="4" w:space="0" w:color="auto"/>
              <w:bottom w:val="single" w:sz="4" w:space="0" w:color="auto"/>
              <w:right w:val="single" w:sz="4" w:space="0" w:color="auto"/>
            </w:tcBorders>
            <w:hideMark/>
          </w:tcPr>
          <w:p w14:paraId="5C32A407" w14:textId="77777777" w:rsidR="00C17E60" w:rsidRDefault="00C17E60" w:rsidP="00704A22">
            <w:pPr>
              <w:rPr>
                <w:rFonts w:eastAsia="Calibri"/>
                <w:sz w:val="22"/>
              </w:rPr>
            </w:pPr>
          </w:p>
        </w:tc>
        <w:tc>
          <w:tcPr>
            <w:tcW w:w="6326" w:type="dxa"/>
            <w:gridSpan w:val="14"/>
            <w:vMerge/>
            <w:tcBorders>
              <w:top w:val="single" w:sz="4" w:space="0" w:color="auto"/>
              <w:left w:val="single" w:sz="4" w:space="0" w:color="auto"/>
              <w:bottom w:val="single" w:sz="4" w:space="0" w:color="auto"/>
              <w:right w:val="single" w:sz="4" w:space="0" w:color="auto"/>
            </w:tcBorders>
            <w:hideMark/>
          </w:tcPr>
          <w:p w14:paraId="1DCB907D" w14:textId="77777777" w:rsidR="00C17E60" w:rsidRDefault="00C17E60" w:rsidP="00704A22">
            <w:pPr>
              <w:rPr>
                <w:rFonts w:eastAsia="Calibri"/>
                <w:sz w:val="22"/>
              </w:rPr>
            </w:pPr>
          </w:p>
        </w:tc>
        <w:sdt>
          <w:sdtPr>
            <w:rPr>
              <w:rFonts w:ascii="MS Gothic" w:eastAsia="MS Gothic" w:hAnsi="MS Gothic"/>
              <w:sz w:val="22"/>
            </w:rPr>
            <w:id w:val="-1943293687"/>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14:paraId="2572CD20" w14:textId="77777777" w:rsidR="00C17E60" w:rsidRDefault="00C17E60" w:rsidP="00704A22">
                <w:pPr>
                  <w:jc w:val="center"/>
                  <w:rPr>
                    <w:rFonts w:ascii="MS Gothic" w:eastAsia="MS Gothic" w:hAnsi="MS Gothic"/>
                    <w:sz w:val="22"/>
                  </w:rPr>
                </w:pPr>
                <w:r>
                  <w:rPr>
                    <w:rFonts w:ascii="MS Gothic" w:eastAsia="MS Gothic" w:hAnsi="MS Gothic" w:hint="eastAsia"/>
                    <w:sz w:val="22"/>
                  </w:rPr>
                  <w:t>☐</w:t>
                </w:r>
              </w:p>
            </w:tc>
          </w:sdtContent>
        </w:sdt>
        <w:sdt>
          <w:sdtPr>
            <w:rPr>
              <w:rFonts w:eastAsia="Calibri"/>
              <w:sz w:val="22"/>
            </w:rPr>
            <w:id w:val="2128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hideMark/>
              </w:tcPr>
              <w:p w14:paraId="40340391" w14:textId="77777777" w:rsidR="00C17E60" w:rsidRDefault="00C17E60" w:rsidP="00704A22">
                <w:pPr>
                  <w:jc w:val="center"/>
                  <w:rPr>
                    <w:rFonts w:eastAsia="Calibri"/>
                    <w:sz w:val="22"/>
                  </w:rPr>
                </w:pPr>
                <w:r>
                  <w:rPr>
                    <w:rFonts w:ascii="MS Gothic" w:eastAsia="MS Gothic" w:hAnsi="MS Gothic" w:hint="eastAsia"/>
                    <w:sz w:val="22"/>
                  </w:rPr>
                  <w:t>☐</w:t>
                </w:r>
              </w:p>
            </w:tc>
          </w:sdtContent>
        </w:sdt>
      </w:tr>
      <w:tr w:rsidR="00C17E60" w14:paraId="57643A6A" w14:textId="77777777" w:rsidTr="00487600">
        <w:trPr>
          <w:cantSplit/>
        </w:trPr>
        <w:tc>
          <w:tcPr>
            <w:tcW w:w="473" w:type="dxa"/>
            <w:vMerge/>
            <w:tcBorders>
              <w:top w:val="single" w:sz="4" w:space="0" w:color="auto"/>
              <w:left w:val="single" w:sz="4" w:space="0" w:color="auto"/>
              <w:bottom w:val="single" w:sz="4" w:space="0" w:color="auto"/>
              <w:right w:val="single" w:sz="4" w:space="0" w:color="auto"/>
            </w:tcBorders>
            <w:hideMark/>
          </w:tcPr>
          <w:p w14:paraId="2248D490" w14:textId="77777777" w:rsidR="00C17E60" w:rsidRDefault="00C17E60" w:rsidP="00704A22">
            <w:pPr>
              <w:rPr>
                <w:rFonts w:eastAsia="Calibri"/>
                <w:sz w:val="22"/>
              </w:rPr>
            </w:pPr>
          </w:p>
        </w:tc>
        <w:tc>
          <w:tcPr>
            <w:tcW w:w="6326" w:type="dxa"/>
            <w:gridSpan w:val="14"/>
            <w:vMerge/>
            <w:tcBorders>
              <w:top w:val="single" w:sz="4" w:space="0" w:color="auto"/>
              <w:left w:val="single" w:sz="4" w:space="0" w:color="auto"/>
              <w:bottom w:val="single" w:sz="4" w:space="0" w:color="auto"/>
              <w:right w:val="single" w:sz="4" w:space="0" w:color="auto"/>
            </w:tcBorders>
            <w:hideMark/>
          </w:tcPr>
          <w:p w14:paraId="5F0F5321" w14:textId="77777777" w:rsidR="00C17E60" w:rsidRDefault="00C17E60" w:rsidP="00704A22">
            <w:pPr>
              <w:rPr>
                <w:rFonts w:eastAsia="Calibri"/>
                <w:sz w:val="22"/>
              </w:rPr>
            </w:pPr>
          </w:p>
        </w:tc>
        <w:sdt>
          <w:sdtPr>
            <w:rPr>
              <w:rFonts w:eastAsia="Calibri"/>
              <w:sz w:val="22"/>
            </w:rPr>
            <w:id w:val="204540060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14:paraId="69F50961" w14:textId="77777777" w:rsidR="00C17E60" w:rsidRDefault="00C17E60" w:rsidP="00704A22">
                <w:pPr>
                  <w:jc w:val="center"/>
                  <w:rPr>
                    <w:rFonts w:eastAsia="Calibri"/>
                    <w:sz w:val="22"/>
                  </w:rPr>
                </w:pPr>
                <w:r>
                  <w:rPr>
                    <w:rFonts w:ascii="MS Gothic" w:eastAsia="MS Gothic" w:hAnsi="MS Gothic" w:hint="eastAsia"/>
                    <w:sz w:val="22"/>
                  </w:rPr>
                  <w:t>☐</w:t>
                </w:r>
              </w:p>
            </w:tc>
          </w:sdtContent>
        </w:sdt>
        <w:sdt>
          <w:sdtPr>
            <w:rPr>
              <w:rFonts w:eastAsia="Calibri"/>
              <w:sz w:val="22"/>
            </w:rPr>
            <w:id w:val="-113402141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hideMark/>
              </w:tcPr>
              <w:p w14:paraId="7875B9C2" w14:textId="77777777" w:rsidR="00C17E60" w:rsidRDefault="00C17E60" w:rsidP="00704A22">
                <w:pPr>
                  <w:jc w:val="center"/>
                  <w:rPr>
                    <w:rFonts w:eastAsia="Calibri"/>
                    <w:sz w:val="22"/>
                  </w:rPr>
                </w:pPr>
                <w:r>
                  <w:rPr>
                    <w:rFonts w:ascii="MS Gothic" w:eastAsia="MS Gothic" w:hAnsi="MS Gothic" w:hint="eastAsia"/>
                    <w:sz w:val="22"/>
                  </w:rPr>
                  <w:t>☐</w:t>
                </w:r>
              </w:p>
            </w:tc>
          </w:sdtContent>
        </w:sdt>
      </w:tr>
      <w:tr w:rsidR="00C17E60" w14:paraId="602D8DD8"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3B21E6ED" w14:textId="77777777" w:rsidR="00C17E60" w:rsidRDefault="00C17E60" w:rsidP="00704A22">
            <w:pPr>
              <w:rPr>
                <w:rFonts w:eastAsia="Calibri"/>
                <w:sz w:val="22"/>
              </w:rPr>
            </w:pPr>
          </w:p>
        </w:tc>
        <w:tc>
          <w:tcPr>
            <w:tcW w:w="2974" w:type="dxa"/>
            <w:gridSpan w:val="9"/>
            <w:tcBorders>
              <w:top w:val="single" w:sz="4" w:space="0" w:color="auto"/>
              <w:left w:val="single" w:sz="4" w:space="0" w:color="auto"/>
              <w:bottom w:val="single" w:sz="4" w:space="0" w:color="auto"/>
              <w:right w:val="single" w:sz="4" w:space="0" w:color="auto"/>
            </w:tcBorders>
            <w:hideMark/>
          </w:tcPr>
          <w:p w14:paraId="1EA4D396" w14:textId="77777777" w:rsidR="00C17E60" w:rsidRDefault="00C17E60" w:rsidP="00704A22">
            <w:pPr>
              <w:rPr>
                <w:rFonts w:eastAsia="Calibri"/>
                <w:sz w:val="22"/>
              </w:rPr>
            </w:pPr>
            <w:r>
              <w:rPr>
                <w:rFonts w:eastAsia="Calibri"/>
                <w:sz w:val="22"/>
                <w:szCs w:val="22"/>
              </w:rPr>
              <w:t>Date</w:t>
            </w:r>
          </w:p>
        </w:tc>
        <w:tc>
          <w:tcPr>
            <w:tcW w:w="5195" w:type="dxa"/>
            <w:gridSpan w:val="7"/>
            <w:tcBorders>
              <w:top w:val="single" w:sz="4" w:space="0" w:color="auto"/>
              <w:left w:val="single" w:sz="4" w:space="0" w:color="auto"/>
              <w:bottom w:val="single" w:sz="4" w:space="0" w:color="auto"/>
              <w:right w:val="single" w:sz="4" w:space="0" w:color="auto"/>
            </w:tcBorders>
            <w:hideMark/>
          </w:tcPr>
          <w:p w14:paraId="3455F1E4" w14:textId="77777777" w:rsidR="00C17E60" w:rsidRDefault="00C17E60" w:rsidP="00704A22">
            <w:pPr>
              <w:rPr>
                <w:rFonts w:eastAsia="Calibri"/>
                <w:sz w:val="22"/>
              </w:rPr>
            </w:pPr>
            <w:r>
              <w:rPr>
                <w:rFonts w:eastAsia="Calibri"/>
                <w:sz w:val="22"/>
                <w:szCs w:val="22"/>
              </w:rPr>
              <w:t>Details</w:t>
            </w:r>
          </w:p>
        </w:tc>
      </w:tr>
      <w:tr w:rsidR="00C17E60" w14:paraId="5987EEE2"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4EA78563" w14:textId="77777777" w:rsidR="00C17E60" w:rsidRDefault="00C17E60" w:rsidP="00704A22">
            <w:pPr>
              <w:rPr>
                <w:rFonts w:eastAsia="Calibri"/>
                <w:sz w:val="22"/>
              </w:rPr>
            </w:pPr>
          </w:p>
        </w:tc>
        <w:sdt>
          <w:sdtPr>
            <w:rPr>
              <w:rFonts w:eastAsia="Calibri"/>
              <w:sz w:val="22"/>
            </w:rPr>
            <w:id w:val="-1349790182"/>
            <w:placeholder>
              <w:docPart w:val="02D057A1983D407B8D42ACF53C36FFBF"/>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0BB512B7"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0278423"/>
            <w:placeholder>
              <w:docPart w:val="AB874E4F753843319C2D02AAC05F4CFF"/>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3C9BB199"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494879303"/>
            <w:placeholder>
              <w:docPart w:val="ED64A1A91B62427FA10830D30B631C41"/>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3BF9207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15788430"/>
            <w:placeholder>
              <w:docPart w:val="9549AD45468D41B4871484C3034EE3BE"/>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5F601015"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742144498"/>
            <w:placeholder>
              <w:docPart w:val="74E23E22D82D4A709A72BE34B5D8B91A"/>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0355EA12"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214770459"/>
            <w:placeholder>
              <w:docPart w:val="682F7791D281480682BD4061767B3C83"/>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1201725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04262121"/>
            <w:placeholder>
              <w:docPart w:val="83F48C62B5574C7981160BE44B3CC46F"/>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5C8CE147"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838845751"/>
            <w:placeholder>
              <w:docPart w:val="0887B356114E4348922C0B350946EFA9"/>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23AB40EE" w14:textId="77777777" w:rsidR="00C17E60" w:rsidRDefault="00C17E60" w:rsidP="00704A22">
                <w:pPr>
                  <w:rPr>
                    <w:rFonts w:eastAsia="Calibri"/>
                    <w:sz w:val="22"/>
                  </w:rPr>
                </w:pPr>
                <w:r>
                  <w:rPr>
                    <w:rFonts w:eastAsia="Calibri"/>
                    <w:sz w:val="22"/>
                  </w:rPr>
                  <w:t xml:space="preserve">  </w:t>
                </w:r>
              </w:p>
            </w:tc>
          </w:sdtContent>
        </w:sdt>
        <w:tc>
          <w:tcPr>
            <w:tcW w:w="5195" w:type="dxa"/>
            <w:gridSpan w:val="7"/>
            <w:tcBorders>
              <w:top w:val="single" w:sz="4" w:space="0" w:color="auto"/>
              <w:left w:val="single" w:sz="4" w:space="0" w:color="auto"/>
              <w:bottom w:val="single" w:sz="4" w:space="0" w:color="auto"/>
              <w:right w:val="single" w:sz="4" w:space="0" w:color="auto"/>
            </w:tcBorders>
            <w:hideMark/>
          </w:tcPr>
          <w:sdt>
            <w:sdtPr>
              <w:rPr>
                <w:rFonts w:eastAsia="Calibri"/>
                <w:sz w:val="22"/>
              </w:rPr>
              <w:id w:val="-1995552982"/>
              <w:placeholder>
                <w:docPart w:val="CA03E0B837B8452AA2C31069D0857EFB"/>
              </w:placeholder>
            </w:sdtPr>
            <w:sdtEndPr/>
            <w:sdtContent>
              <w:p w14:paraId="7BE69FA8" w14:textId="64E38F0D" w:rsidR="00C17E60" w:rsidRDefault="0014601C" w:rsidP="0014601C">
                <w:pPr>
                  <w:rPr>
                    <w:rFonts w:eastAsia="Calibri"/>
                    <w:sz w:val="22"/>
                  </w:rPr>
                </w:pPr>
                <w:r>
                  <w:rPr>
                    <w:rFonts w:eastAsia="Calibri"/>
                    <w:sz w:val="22"/>
                  </w:rPr>
                  <w:t xml:space="preserve"> </w:t>
                </w:r>
                <w:sdt>
                  <w:sdtPr>
                    <w:rPr>
                      <w:rFonts w:eastAsia="Calibri"/>
                      <w:sz w:val="22"/>
                    </w:rPr>
                    <w:id w:val="373440658"/>
                    <w:placeholder>
                      <w:docPart w:val="B7F59ED5FBAB4F459EF140CFB9263FE4"/>
                    </w:placeholder>
                  </w:sdtPr>
                  <w:sdtContent>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sdtContent>
                </w:sdt>
              </w:p>
            </w:sdtContent>
          </w:sdt>
        </w:tc>
      </w:tr>
      <w:tr w:rsidR="00C17E60" w14:paraId="19486152"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4EE441DF" w14:textId="77777777" w:rsidR="00C17E60" w:rsidRDefault="00C17E60" w:rsidP="00704A22">
            <w:pPr>
              <w:rPr>
                <w:rFonts w:eastAsia="Calibri"/>
                <w:sz w:val="22"/>
              </w:rPr>
            </w:pPr>
          </w:p>
        </w:tc>
        <w:sdt>
          <w:sdtPr>
            <w:rPr>
              <w:rFonts w:eastAsia="Calibri"/>
              <w:sz w:val="22"/>
            </w:rPr>
            <w:id w:val="1577776704"/>
            <w:placeholder>
              <w:docPart w:val="7CB3A7A10AC04F2FA1E3E7E360CB0091"/>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25BFE5D3"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968005475"/>
            <w:placeholder>
              <w:docPart w:val="F7AEFCB846934E98B099D278960A75DD"/>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4DE09303"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2001842130"/>
            <w:placeholder>
              <w:docPart w:val="C532D4A519A24B6BA222260250293ACA"/>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3B74BF3E"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2038697166"/>
            <w:placeholder>
              <w:docPart w:val="2CBC2845476C4479947371B5AC53DB89"/>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08D98F9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939125739"/>
            <w:placeholder>
              <w:docPart w:val="FF331D73FCA94E779DD88C92245411CA"/>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1D66FE3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65816680"/>
            <w:placeholder>
              <w:docPart w:val="0563CC911069474E9C22815FB92B5DF2"/>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1333FDDF"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614825546"/>
            <w:placeholder>
              <w:docPart w:val="9277EF3B9CAD4413A27E782AF40B9CC9"/>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4C9EFEB8"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2024742334"/>
            <w:placeholder>
              <w:docPart w:val="BF298A5E51E24EEB96132013F86A4E8E"/>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0A9EC737" w14:textId="77777777" w:rsidR="00C17E60" w:rsidRDefault="00C17E60" w:rsidP="00704A22">
                <w:pPr>
                  <w:rPr>
                    <w:rFonts w:eastAsia="Calibri"/>
                    <w:sz w:val="22"/>
                  </w:rPr>
                </w:pPr>
                <w:r>
                  <w:rPr>
                    <w:rFonts w:eastAsia="Calibri"/>
                    <w:sz w:val="22"/>
                  </w:rPr>
                  <w:t xml:space="preserve">  </w:t>
                </w:r>
              </w:p>
            </w:tc>
          </w:sdtContent>
        </w:sdt>
        <w:tc>
          <w:tcPr>
            <w:tcW w:w="5195" w:type="dxa"/>
            <w:gridSpan w:val="7"/>
            <w:tcBorders>
              <w:top w:val="single" w:sz="4" w:space="0" w:color="auto"/>
              <w:left w:val="single" w:sz="4" w:space="0" w:color="auto"/>
              <w:bottom w:val="single" w:sz="4" w:space="0" w:color="auto"/>
              <w:right w:val="single" w:sz="4" w:space="0" w:color="auto"/>
            </w:tcBorders>
            <w:hideMark/>
          </w:tcPr>
          <w:sdt>
            <w:sdtPr>
              <w:rPr>
                <w:rFonts w:eastAsia="Calibri"/>
                <w:sz w:val="22"/>
              </w:rPr>
              <w:id w:val="1482651927"/>
              <w:placeholder>
                <w:docPart w:val="0AE026AF074C48148056882D3A7AE49C"/>
              </w:placeholder>
            </w:sdtPr>
            <w:sdtEndPr/>
            <w:sdtContent>
              <w:p w14:paraId="084D51D1" w14:textId="6A57E99A" w:rsidR="00C17E60" w:rsidRDefault="0014601C" w:rsidP="0014601C">
                <w:pPr>
                  <w:rPr>
                    <w:rFonts w:eastAsia="Calibri"/>
                    <w:sz w:val="22"/>
                  </w:rPr>
                </w:pPr>
                <w:r>
                  <w:rPr>
                    <w:rFonts w:eastAsia="Calibri"/>
                    <w:sz w:val="22"/>
                  </w:rPr>
                  <w:t xml:space="preserve"> </w:t>
                </w:r>
                <w:sdt>
                  <w:sdtPr>
                    <w:rPr>
                      <w:rFonts w:eastAsia="Calibri"/>
                      <w:sz w:val="22"/>
                    </w:rPr>
                    <w:id w:val="-711878955"/>
                    <w:placeholder>
                      <w:docPart w:val="DB6A77BB1F9DB94590BE3823999B6D29"/>
                    </w:placeholder>
                  </w:sdtPr>
                  <w:sdtContent>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sdtContent>
                </w:sdt>
              </w:p>
            </w:sdtContent>
          </w:sdt>
        </w:tc>
      </w:tr>
      <w:tr w:rsidR="00C17E60" w14:paraId="6093305D"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08CA4894" w14:textId="77777777" w:rsidR="00C17E60" w:rsidRDefault="00C17E60" w:rsidP="00704A22">
            <w:pPr>
              <w:rPr>
                <w:rFonts w:eastAsia="Calibri"/>
                <w:sz w:val="22"/>
              </w:rPr>
            </w:pPr>
          </w:p>
        </w:tc>
        <w:sdt>
          <w:sdtPr>
            <w:rPr>
              <w:rFonts w:eastAsia="Calibri"/>
              <w:sz w:val="22"/>
            </w:rPr>
            <w:id w:val="-1342392583"/>
            <w:placeholder>
              <w:docPart w:val="A6303069DD264B4995ED75334257EE70"/>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534F1BA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616676443"/>
            <w:placeholder>
              <w:docPart w:val="E3736C146EF747688B5C78596E5DD4F7"/>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1CE58162"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27506845"/>
            <w:placeholder>
              <w:docPart w:val="B59C75F1204B46A4B415693D5387D008"/>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2BA155A9"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864816759"/>
            <w:placeholder>
              <w:docPart w:val="1E05D0145CAD4FC8A465EFF13660D342"/>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675FEBB1"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33274136"/>
            <w:placeholder>
              <w:docPart w:val="91A50673477E45C3B21DFE0B65566C5F"/>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65E1C116"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776167966"/>
            <w:placeholder>
              <w:docPart w:val="6C55A0A0F1A2494390FD352D7F5FF1FA"/>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20B95664"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488701441"/>
            <w:placeholder>
              <w:docPart w:val="BAF5D0CD220043F9BE39209C5A3C7FEA"/>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0133F54D"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875467705"/>
            <w:placeholder>
              <w:docPart w:val="C66A940D8494447382FE17DB4E578434"/>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41563C93" w14:textId="77777777" w:rsidR="00C17E60" w:rsidRDefault="00C17E60" w:rsidP="00704A22">
                <w:pPr>
                  <w:rPr>
                    <w:rFonts w:eastAsia="Calibri"/>
                    <w:sz w:val="22"/>
                  </w:rPr>
                </w:pPr>
                <w:r>
                  <w:rPr>
                    <w:rFonts w:eastAsia="Calibri"/>
                    <w:sz w:val="22"/>
                  </w:rPr>
                  <w:t xml:space="preserve">  </w:t>
                </w:r>
              </w:p>
            </w:tc>
          </w:sdtContent>
        </w:sdt>
        <w:tc>
          <w:tcPr>
            <w:tcW w:w="5195" w:type="dxa"/>
            <w:gridSpan w:val="7"/>
            <w:tcBorders>
              <w:top w:val="single" w:sz="4" w:space="0" w:color="auto"/>
              <w:left w:val="single" w:sz="4" w:space="0" w:color="auto"/>
              <w:bottom w:val="single" w:sz="4" w:space="0" w:color="auto"/>
              <w:right w:val="single" w:sz="4" w:space="0" w:color="auto"/>
            </w:tcBorders>
            <w:hideMark/>
          </w:tcPr>
          <w:bookmarkStart w:id="0" w:name="OLE_LINK4" w:displacedByCustomXml="next"/>
          <w:bookmarkStart w:id="1" w:name="OLE_LINK3" w:displacedByCustomXml="next"/>
          <w:sdt>
            <w:sdtPr>
              <w:rPr>
                <w:rFonts w:eastAsia="Calibri"/>
                <w:sz w:val="22"/>
              </w:rPr>
              <w:id w:val="1216943035"/>
              <w:placeholder>
                <w:docPart w:val="42F207A15E044B5182047F2074361DB5"/>
              </w:placeholder>
            </w:sdtPr>
            <w:sdtEndPr/>
            <w:sdtContent>
              <w:p w14:paraId="245EB6AF" w14:textId="77777777" w:rsidR="00C17E60" w:rsidRDefault="00C17E60" w:rsidP="00704A22">
                <w:pPr>
                  <w:rPr>
                    <w:rFonts w:eastAsia="Calibri"/>
                    <w:sz w:val="22"/>
                  </w:rPr>
                </w:pPr>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p>
            </w:sdtContent>
          </w:sdt>
          <w:bookmarkEnd w:id="0" w:displacedByCustomXml="prev"/>
          <w:bookmarkEnd w:id="1" w:displacedByCustomXml="prev"/>
        </w:tc>
      </w:tr>
      <w:tr w:rsidR="00C17E60" w14:paraId="31EB433B" w14:textId="77777777" w:rsidTr="00487600">
        <w:trPr>
          <w:cantSplit/>
        </w:trPr>
        <w:tc>
          <w:tcPr>
            <w:tcW w:w="473" w:type="dxa"/>
            <w:tcBorders>
              <w:top w:val="single" w:sz="4" w:space="0" w:color="auto"/>
              <w:left w:val="single" w:sz="4" w:space="0" w:color="auto"/>
              <w:bottom w:val="single" w:sz="4" w:space="0" w:color="auto"/>
              <w:right w:val="single" w:sz="4" w:space="0" w:color="auto"/>
            </w:tcBorders>
          </w:tcPr>
          <w:p w14:paraId="09B342FE" w14:textId="77777777" w:rsidR="00C17E60" w:rsidRDefault="00C17E60" w:rsidP="00704A22">
            <w:pPr>
              <w:rPr>
                <w:rFonts w:eastAsia="Calibri"/>
                <w:sz w:val="22"/>
              </w:rPr>
            </w:pPr>
          </w:p>
        </w:tc>
        <w:sdt>
          <w:sdtPr>
            <w:rPr>
              <w:rFonts w:eastAsia="Calibri"/>
              <w:sz w:val="22"/>
            </w:rPr>
            <w:id w:val="979880522"/>
            <w:placeholder>
              <w:docPart w:val="77901F7C40794F09A13BCF73F58F084C"/>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3D1DD0A2"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569493910"/>
            <w:placeholder>
              <w:docPart w:val="AB1F802AB190405EAC7E0E32EB9182CA"/>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3BD99FD5"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039815909"/>
            <w:placeholder>
              <w:docPart w:val="F5014B5D230C4BAF904FE01DA3FB5387"/>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26D58513"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748561299"/>
            <w:placeholder>
              <w:docPart w:val="64481EE814BF4CD99D622A96B4B41650"/>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685EE372"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865719981"/>
            <w:placeholder>
              <w:docPart w:val="7675CEB8199542D883F375C14A22AE59"/>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1B487970"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08704085"/>
            <w:placeholder>
              <w:docPart w:val="BB4E6AF2AD9F4C1A975D87F4B943BDDF"/>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46677C2D"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953980607"/>
            <w:placeholder>
              <w:docPart w:val="513DDA8B2B76444695A173A9869CE052"/>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0B13B6EC"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632863577"/>
            <w:placeholder>
              <w:docPart w:val="1785D75FAE1446588A10013D4258DC10"/>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0E5D36C8" w14:textId="77777777" w:rsidR="00C17E60" w:rsidRDefault="00C17E60" w:rsidP="00704A22">
                <w:pPr>
                  <w:rPr>
                    <w:rFonts w:eastAsia="Calibri"/>
                    <w:sz w:val="22"/>
                  </w:rPr>
                </w:pPr>
                <w:r>
                  <w:rPr>
                    <w:rFonts w:eastAsia="Calibri"/>
                    <w:sz w:val="22"/>
                  </w:rPr>
                  <w:t xml:space="preserve">  </w:t>
                </w:r>
              </w:p>
            </w:tc>
          </w:sdtContent>
        </w:sdt>
        <w:tc>
          <w:tcPr>
            <w:tcW w:w="5195" w:type="dxa"/>
            <w:gridSpan w:val="7"/>
            <w:tcBorders>
              <w:top w:val="single" w:sz="4" w:space="0" w:color="auto"/>
              <w:left w:val="single" w:sz="4" w:space="0" w:color="auto"/>
              <w:bottom w:val="single" w:sz="4" w:space="0" w:color="auto"/>
              <w:right w:val="single" w:sz="4" w:space="0" w:color="auto"/>
            </w:tcBorders>
            <w:hideMark/>
          </w:tcPr>
          <w:sdt>
            <w:sdtPr>
              <w:rPr>
                <w:rFonts w:eastAsia="Calibri"/>
                <w:sz w:val="22"/>
              </w:rPr>
              <w:id w:val="547802581"/>
              <w:placeholder>
                <w:docPart w:val="8C426165351F4D30AB28E726B8F11AB9"/>
              </w:placeholder>
            </w:sdtPr>
            <w:sdtEndPr/>
            <w:sdtContent>
              <w:p w14:paraId="290B4F3B" w14:textId="4E1532BC" w:rsidR="00C17E60" w:rsidRDefault="0014601C" w:rsidP="0014601C">
                <w:pPr>
                  <w:rPr>
                    <w:rFonts w:eastAsia="Calibri"/>
                    <w:sz w:val="22"/>
                  </w:rPr>
                </w:pPr>
                <w:r>
                  <w:rPr>
                    <w:rFonts w:eastAsia="Calibri"/>
                    <w:sz w:val="22"/>
                  </w:rPr>
                  <w:t xml:space="preserve"> </w:t>
                </w:r>
                <w:sdt>
                  <w:sdtPr>
                    <w:rPr>
                      <w:rFonts w:eastAsia="Calibri"/>
                      <w:sz w:val="22"/>
                    </w:rPr>
                    <w:id w:val="-1561705752"/>
                    <w:placeholder>
                      <w:docPart w:val="84BCC91FF314BC4A89A373B307A03576"/>
                    </w:placeholder>
                  </w:sdtPr>
                  <w:sdtContent>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sdtContent>
                </w:sdt>
              </w:p>
            </w:sdtContent>
          </w:sdt>
        </w:tc>
      </w:tr>
      <w:tr w:rsidR="00C17E60" w14:paraId="11D34EDD" w14:textId="77777777" w:rsidTr="00487600">
        <w:trPr>
          <w:cantSplit/>
        </w:trPr>
        <w:tc>
          <w:tcPr>
            <w:tcW w:w="473" w:type="dxa"/>
            <w:tcBorders>
              <w:top w:val="single" w:sz="4" w:space="0" w:color="auto"/>
              <w:left w:val="single" w:sz="4" w:space="0" w:color="auto"/>
              <w:bottom w:val="single" w:sz="4" w:space="0" w:color="auto"/>
              <w:right w:val="single" w:sz="4" w:space="0" w:color="auto"/>
            </w:tcBorders>
            <w:hideMark/>
          </w:tcPr>
          <w:p w14:paraId="297EFC23" w14:textId="77777777" w:rsidR="00C17E60" w:rsidRDefault="00C17E60" w:rsidP="00704A22">
            <w:pPr>
              <w:rPr>
                <w:rFonts w:eastAsia="Calibri"/>
                <w:sz w:val="22"/>
              </w:rPr>
            </w:pPr>
            <w:r>
              <w:rPr>
                <w:rFonts w:eastAsia="Calibri"/>
                <w:sz w:val="22"/>
              </w:rPr>
              <w:t xml:space="preserve">      </w:t>
            </w:r>
          </w:p>
        </w:tc>
        <w:sdt>
          <w:sdtPr>
            <w:rPr>
              <w:rFonts w:eastAsia="Calibri"/>
              <w:sz w:val="22"/>
            </w:rPr>
            <w:id w:val="-643268944"/>
            <w:placeholder>
              <w:docPart w:val="EB0C4ECA31584356A67DBC175DEBC2D2"/>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079B8C0E"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2088525953"/>
            <w:placeholder>
              <w:docPart w:val="815F2FCDCA8C4CB0BBBFB0BCF32DBB1A"/>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7558B78B"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566072878"/>
            <w:placeholder>
              <w:docPart w:val="3E40909CEAA84CDEB83B9B7D59DE66AE"/>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6786541E"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276863080"/>
            <w:placeholder>
              <w:docPart w:val="796CFCC919AB49528DA3D40C5835F70D"/>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2755F038"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885910508"/>
            <w:placeholder>
              <w:docPart w:val="3209761443FF41E489DC44BAF18D1A6F"/>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26ED6EB6"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401491958"/>
            <w:placeholder>
              <w:docPart w:val="63896798766246088184F31A95FA286F"/>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7DBCF1D6"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65556959"/>
            <w:placeholder>
              <w:docPart w:val="262BB20CC3CD46A293D174F5BA5D3BBB"/>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5496A803"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996421228"/>
            <w:placeholder>
              <w:docPart w:val="4E9C726F613A46039A4522090C7EAD6B"/>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32B84BF0" w14:textId="77777777" w:rsidR="00C17E60" w:rsidRDefault="00C17E60" w:rsidP="00704A22">
                <w:pPr>
                  <w:rPr>
                    <w:rFonts w:eastAsia="Calibri"/>
                    <w:sz w:val="22"/>
                  </w:rPr>
                </w:pPr>
                <w:r>
                  <w:rPr>
                    <w:rFonts w:eastAsia="Calibri"/>
                    <w:sz w:val="22"/>
                  </w:rPr>
                  <w:t xml:space="preserve">  </w:t>
                </w:r>
              </w:p>
            </w:tc>
          </w:sdtContent>
        </w:sdt>
        <w:sdt>
          <w:sdtPr>
            <w:rPr>
              <w:rFonts w:eastAsia="Calibri"/>
              <w:sz w:val="22"/>
            </w:rPr>
            <w:id w:val="1964373540"/>
            <w:placeholder>
              <w:docPart w:val="74CDE2584F9743F5AC8D1BB2E18313FC"/>
            </w:placeholder>
          </w:sdtPr>
          <w:sdtEndPr/>
          <w:sdtContent>
            <w:tc>
              <w:tcPr>
                <w:tcW w:w="5195" w:type="dxa"/>
                <w:gridSpan w:val="7"/>
                <w:tcBorders>
                  <w:top w:val="single" w:sz="4" w:space="0" w:color="auto"/>
                  <w:left w:val="single" w:sz="4" w:space="0" w:color="auto"/>
                  <w:bottom w:val="single" w:sz="4" w:space="0" w:color="auto"/>
                  <w:right w:val="single" w:sz="4" w:space="0" w:color="auto"/>
                </w:tcBorders>
                <w:hideMark/>
              </w:tcPr>
              <w:p w14:paraId="63460FA6" w14:textId="2DA03F66" w:rsidR="00C17E60" w:rsidRDefault="0014601C" w:rsidP="0014601C">
                <w:pPr>
                  <w:rPr>
                    <w:rFonts w:eastAsia="Calibri"/>
                    <w:sz w:val="22"/>
                  </w:rPr>
                </w:pPr>
                <w:r>
                  <w:rPr>
                    <w:rFonts w:eastAsia="Calibri"/>
                    <w:sz w:val="22"/>
                  </w:rPr>
                  <w:t xml:space="preserve"> </w:t>
                </w:r>
                <w:sdt>
                  <w:sdtPr>
                    <w:rPr>
                      <w:rFonts w:eastAsia="Calibri"/>
                      <w:sz w:val="22"/>
                    </w:rPr>
                    <w:id w:val="1608082304"/>
                    <w:placeholder>
                      <w:docPart w:val="89005EA881586D49BCC51690B44B0BC3"/>
                    </w:placeholder>
                  </w:sdtPr>
                  <w:sdtContent>
                    <w:r>
                      <w:rPr>
                        <w:rFonts w:eastAsia="Calibri"/>
                        <w:color w:val="auto"/>
                        <w:sz w:val="22"/>
                      </w:rPr>
                      <w:fldChar w:fldCharType="begin">
                        <w:ffData>
                          <w:name w:val=""/>
                          <w:enabled/>
                          <w:calcOnExit w:val="0"/>
                          <w:textInput>
                            <w:maxLength w:val="55"/>
                          </w:textInput>
                        </w:ffData>
                      </w:fldChar>
                    </w:r>
                    <w:r>
                      <w:rPr>
                        <w:rFonts w:eastAsia="Calibri"/>
                        <w:color w:val="auto"/>
                        <w:sz w:val="22"/>
                      </w:rPr>
                      <w:instrText xml:space="preserve"> FORMTEXT </w:instrText>
                    </w:r>
                    <w:r>
                      <w:rPr>
                        <w:rFonts w:eastAsia="Calibri"/>
                        <w:color w:val="auto"/>
                        <w:sz w:val="22"/>
                      </w:rPr>
                    </w:r>
                    <w:r>
                      <w:rPr>
                        <w:rFonts w:eastAsia="Calibri"/>
                        <w:color w:val="auto"/>
                        <w:sz w:val="22"/>
                      </w:rPr>
                      <w:fldChar w:fldCharType="separate"/>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noProof/>
                        <w:color w:val="auto"/>
                        <w:sz w:val="22"/>
                      </w:rPr>
                      <w:t> </w:t>
                    </w:r>
                    <w:r>
                      <w:rPr>
                        <w:rFonts w:eastAsia="Calibri"/>
                        <w:color w:val="auto"/>
                        <w:sz w:val="22"/>
                      </w:rPr>
                      <w:fldChar w:fldCharType="end"/>
                    </w:r>
                  </w:sdtContent>
                </w:sdt>
              </w:p>
            </w:tc>
          </w:sdtContent>
        </w:sdt>
      </w:tr>
    </w:tbl>
    <w:p w14:paraId="72C65E05" w14:textId="77777777" w:rsidR="00487600" w:rsidRDefault="00C17E60" w:rsidP="00C17E60">
      <w:r>
        <w:tab/>
      </w:r>
    </w:p>
    <w:p w14:paraId="2959861B" w14:textId="77777777" w:rsidR="00487600" w:rsidRDefault="00487600" w:rsidP="00C17E60"/>
    <w:p w14:paraId="72853BEA" w14:textId="3F11CFB1" w:rsidR="00C17E60" w:rsidRDefault="00C17E60" w:rsidP="00C17E60">
      <w:r>
        <w:tab/>
      </w:r>
    </w:p>
    <w:tbl>
      <w:tblPr>
        <w:tblpPr w:leftFromText="180" w:rightFromText="180" w:vertAnchor="text" w:tblpY="1"/>
        <w:tblOverlap w:val="never"/>
        <w:tblW w:w="8642"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1"/>
        <w:gridCol w:w="6328"/>
        <w:gridCol w:w="993"/>
        <w:gridCol w:w="850"/>
      </w:tblGrid>
      <w:tr w:rsidR="00C17E60" w14:paraId="3A66009C" w14:textId="77777777" w:rsidTr="00487600">
        <w:trPr>
          <w:cantSplit/>
          <w:trHeight w:val="841"/>
        </w:trPr>
        <w:tc>
          <w:tcPr>
            <w:tcW w:w="471" w:type="dxa"/>
            <w:vMerge w:val="restart"/>
            <w:tcBorders>
              <w:top w:val="single" w:sz="4" w:space="0" w:color="auto"/>
              <w:left w:val="single" w:sz="4" w:space="0" w:color="auto"/>
              <w:bottom w:val="single" w:sz="4" w:space="0" w:color="auto"/>
              <w:right w:val="single" w:sz="4" w:space="0" w:color="auto"/>
            </w:tcBorders>
            <w:vAlign w:val="center"/>
          </w:tcPr>
          <w:p w14:paraId="7C5872B8" w14:textId="77777777" w:rsidR="00C17E60" w:rsidRDefault="00C17E60" w:rsidP="00704A22">
            <w:pPr>
              <w:rPr>
                <w:rFonts w:eastAsia="Calibri"/>
                <w:sz w:val="22"/>
              </w:rPr>
            </w:pPr>
          </w:p>
        </w:tc>
        <w:tc>
          <w:tcPr>
            <w:tcW w:w="6328" w:type="dxa"/>
            <w:tcBorders>
              <w:top w:val="single" w:sz="4" w:space="0" w:color="auto"/>
              <w:left w:val="single" w:sz="4" w:space="0" w:color="auto"/>
              <w:bottom w:val="single" w:sz="4" w:space="0" w:color="000000"/>
              <w:right w:val="single" w:sz="4" w:space="0" w:color="auto"/>
            </w:tcBorders>
            <w:vAlign w:val="center"/>
            <w:hideMark/>
          </w:tcPr>
          <w:p w14:paraId="683600A4" w14:textId="77777777" w:rsidR="00C17E60" w:rsidRDefault="00C17E60" w:rsidP="00704A22">
            <w:pPr>
              <w:spacing w:after="960"/>
              <w:rPr>
                <w:rFonts w:eastAsia="Calibri"/>
                <w:sz w:val="22"/>
              </w:rPr>
            </w:pPr>
            <w:r>
              <w:rPr>
                <w:rFonts w:eastAsia="Calibri"/>
                <w:sz w:val="22"/>
              </w:rPr>
              <w:t>If you answer ‘yes’ to any of these, please give full details.</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C380E5" w14:textId="77777777" w:rsidR="00C17E60" w:rsidRDefault="00C17E60" w:rsidP="00704A22">
            <w:pPr>
              <w:jc w:val="center"/>
              <w:rPr>
                <w:rFonts w:eastAsia="Calibri"/>
                <w:sz w:val="22"/>
              </w:rPr>
            </w:pPr>
            <w:r>
              <w:rPr>
                <w:rFonts w:eastAsia="Calibri"/>
                <w:sz w:val="22"/>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34D1EB" w14:textId="77777777" w:rsidR="00C17E60" w:rsidRDefault="00C17E60" w:rsidP="00704A22">
            <w:pPr>
              <w:jc w:val="center"/>
              <w:rPr>
                <w:rFonts w:eastAsia="Calibri"/>
                <w:sz w:val="22"/>
              </w:rPr>
            </w:pPr>
            <w:r>
              <w:rPr>
                <w:rFonts w:eastAsia="Calibri"/>
                <w:sz w:val="22"/>
                <w:szCs w:val="22"/>
              </w:rPr>
              <w:t>No</w:t>
            </w:r>
          </w:p>
        </w:tc>
      </w:tr>
      <w:tr w:rsidR="00C17E60" w14:paraId="2C8D7A8E" w14:textId="77777777" w:rsidTr="003B409F">
        <w:trPr>
          <w:cantSplit/>
          <w:trHeight w:val="866"/>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76322B26" w14:textId="77777777" w:rsidR="00C17E60" w:rsidRDefault="00C17E60" w:rsidP="00704A22">
            <w:pPr>
              <w:rPr>
                <w:rFonts w:eastAsia="Calibri"/>
                <w:sz w:val="22"/>
              </w:rPr>
            </w:pPr>
          </w:p>
        </w:tc>
        <w:tc>
          <w:tcPr>
            <w:tcW w:w="6328" w:type="dxa"/>
            <w:tcBorders>
              <w:top w:val="single" w:sz="4" w:space="0" w:color="000000"/>
              <w:left w:val="single" w:sz="4" w:space="0" w:color="auto"/>
              <w:bottom w:val="single" w:sz="4" w:space="0" w:color="000000"/>
              <w:right w:val="single" w:sz="4" w:space="0" w:color="auto"/>
            </w:tcBorders>
            <w:vAlign w:val="center"/>
          </w:tcPr>
          <w:p w14:paraId="7DAE3FC5" w14:textId="77777777" w:rsidR="00C17E60" w:rsidRDefault="00C17E60" w:rsidP="00704A22">
            <w:pPr>
              <w:rPr>
                <w:rFonts w:eastAsia="Calibri"/>
                <w:sz w:val="22"/>
              </w:rPr>
            </w:pPr>
            <w:r>
              <w:rPr>
                <w:rFonts w:eastAsia="Calibri" w:cs="Tahoma"/>
                <w:sz w:val="22"/>
                <w:szCs w:val="22"/>
              </w:rPr>
              <w:t xml:space="preserve">Do you have a driving </w:t>
            </w:r>
            <w:proofErr w:type="spellStart"/>
            <w:r>
              <w:rPr>
                <w:rFonts w:eastAsia="Calibri" w:cs="Tahoma"/>
                <w:sz w:val="22"/>
                <w:szCs w:val="22"/>
              </w:rPr>
              <w:t>licence</w:t>
            </w:r>
            <w:proofErr w:type="spellEnd"/>
            <w:r>
              <w:rPr>
                <w:rFonts w:eastAsia="Calibri" w:cs="Tahoma"/>
                <w:sz w:val="22"/>
                <w:szCs w:val="22"/>
              </w:rPr>
              <w:t>?</w:t>
            </w:r>
          </w:p>
          <w:p w14:paraId="20D16938" w14:textId="77777777" w:rsidR="00C17E60" w:rsidRDefault="00C17E60" w:rsidP="00704A22">
            <w:pPr>
              <w:rPr>
                <w:rFonts w:eastAsia="Calibri"/>
                <w:sz w:val="22"/>
              </w:rPr>
            </w:pPr>
          </w:p>
        </w:tc>
        <w:sdt>
          <w:sdtPr>
            <w:rPr>
              <w:rFonts w:eastAsia="Calibri"/>
              <w:sz w:val="22"/>
            </w:rPr>
            <w:id w:val="773599553"/>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14:paraId="1CBE5E8A" w14:textId="77777777" w:rsidR="00C17E60" w:rsidRDefault="00C17E60" w:rsidP="003B409F">
                <w:pPr>
                  <w:jc w:val="center"/>
                  <w:rPr>
                    <w:rFonts w:eastAsia="Calibri"/>
                    <w:sz w:val="22"/>
                  </w:rPr>
                </w:pPr>
                <w:r>
                  <w:rPr>
                    <w:rFonts w:ascii="MS Gothic" w:eastAsia="MS Gothic" w:hAnsi="MS Gothic" w:hint="eastAsia"/>
                    <w:sz w:val="22"/>
                  </w:rPr>
                  <w:t>☐</w:t>
                </w:r>
              </w:p>
            </w:tc>
          </w:sdtContent>
        </w:sdt>
        <w:sdt>
          <w:sdtPr>
            <w:rPr>
              <w:rFonts w:eastAsia="Calibri"/>
              <w:sz w:val="22"/>
            </w:rPr>
            <w:id w:val="-65260145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000000"/>
                  <w:right w:val="single" w:sz="4" w:space="0" w:color="auto"/>
                </w:tcBorders>
                <w:hideMark/>
              </w:tcPr>
              <w:p w14:paraId="4E3D9BC4" w14:textId="77777777" w:rsidR="00C17E60" w:rsidRDefault="00C17E60" w:rsidP="003B409F">
                <w:pPr>
                  <w:jc w:val="center"/>
                  <w:rPr>
                    <w:rFonts w:eastAsia="Calibri"/>
                    <w:sz w:val="22"/>
                  </w:rPr>
                </w:pPr>
                <w:r>
                  <w:rPr>
                    <w:rFonts w:ascii="MS Gothic" w:eastAsia="MS Gothic" w:hAnsi="MS Gothic" w:hint="eastAsia"/>
                    <w:sz w:val="22"/>
                  </w:rPr>
                  <w:t>☐</w:t>
                </w:r>
              </w:p>
            </w:tc>
          </w:sdtContent>
        </w:sdt>
      </w:tr>
      <w:tr w:rsidR="00C17E60" w14:paraId="6B4E2584" w14:textId="77777777" w:rsidTr="003B409F">
        <w:trPr>
          <w:cantSplit/>
          <w:trHeight w:val="1272"/>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4AA376F2" w14:textId="77777777" w:rsidR="00C17E60" w:rsidRDefault="00C17E60" w:rsidP="00704A22">
            <w:pPr>
              <w:rPr>
                <w:rFonts w:eastAsia="Calibri"/>
                <w:sz w:val="22"/>
              </w:rPr>
            </w:pPr>
          </w:p>
        </w:tc>
        <w:tc>
          <w:tcPr>
            <w:tcW w:w="6328" w:type="dxa"/>
            <w:tcBorders>
              <w:top w:val="single" w:sz="4" w:space="0" w:color="000000"/>
              <w:left w:val="single" w:sz="4" w:space="0" w:color="auto"/>
              <w:bottom w:val="single" w:sz="4" w:space="0" w:color="000000"/>
              <w:right w:val="single" w:sz="4" w:space="0" w:color="auto"/>
            </w:tcBorders>
            <w:vAlign w:val="center"/>
          </w:tcPr>
          <w:p w14:paraId="7C170830" w14:textId="77777777" w:rsidR="00C17E60" w:rsidRDefault="00C17E60" w:rsidP="00704A22">
            <w:pPr>
              <w:rPr>
                <w:rFonts w:eastAsia="Calibri"/>
                <w:sz w:val="22"/>
              </w:rPr>
            </w:pPr>
            <w:r>
              <w:rPr>
                <w:rFonts w:eastAsia="Calibri"/>
                <w:sz w:val="22"/>
              </w:rPr>
              <w:t xml:space="preserve">Have you ever had restrictions put on your </w:t>
            </w:r>
            <w:proofErr w:type="spellStart"/>
            <w:r>
              <w:rPr>
                <w:rFonts w:eastAsia="Calibri"/>
                <w:sz w:val="22"/>
              </w:rPr>
              <w:t>licence</w:t>
            </w:r>
            <w:proofErr w:type="spellEnd"/>
            <w:r>
              <w:rPr>
                <w:rFonts w:eastAsia="Calibri"/>
                <w:sz w:val="22"/>
              </w:rPr>
              <w:t xml:space="preserve"> or had difficulty getting insurance because of health problems?</w:t>
            </w:r>
          </w:p>
          <w:p w14:paraId="1AA21752" w14:textId="77777777" w:rsidR="00C17E60" w:rsidRDefault="00C17E60" w:rsidP="00704A22">
            <w:pPr>
              <w:rPr>
                <w:rFonts w:eastAsia="Calibri"/>
                <w:sz w:val="22"/>
              </w:rPr>
            </w:pPr>
          </w:p>
        </w:tc>
        <w:sdt>
          <w:sdtPr>
            <w:rPr>
              <w:rFonts w:eastAsia="Calibri"/>
              <w:sz w:val="22"/>
            </w:rPr>
            <w:id w:val="1806423254"/>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14:paraId="57655E42" w14:textId="77777777" w:rsidR="00C17E60" w:rsidRDefault="00C17E60" w:rsidP="003B409F">
                <w:pPr>
                  <w:jc w:val="center"/>
                  <w:rPr>
                    <w:rFonts w:eastAsia="Calibri"/>
                    <w:sz w:val="22"/>
                  </w:rPr>
                </w:pPr>
                <w:r>
                  <w:rPr>
                    <w:rFonts w:ascii="MS Gothic" w:eastAsia="MS Gothic" w:hAnsi="MS Gothic" w:hint="eastAsia"/>
                    <w:sz w:val="22"/>
                  </w:rPr>
                  <w:t>☐</w:t>
                </w:r>
              </w:p>
            </w:tc>
          </w:sdtContent>
        </w:sdt>
        <w:sdt>
          <w:sdtPr>
            <w:rPr>
              <w:rFonts w:eastAsia="Calibri"/>
              <w:sz w:val="22"/>
            </w:rPr>
            <w:id w:val="-187854278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auto"/>
                  <w:bottom w:val="single" w:sz="4" w:space="0" w:color="000000"/>
                  <w:right w:val="single" w:sz="4" w:space="0" w:color="auto"/>
                </w:tcBorders>
                <w:hideMark/>
              </w:tcPr>
              <w:p w14:paraId="66DDF007" w14:textId="77777777" w:rsidR="00C17E60" w:rsidRDefault="00C17E60" w:rsidP="003B409F">
                <w:pPr>
                  <w:jc w:val="center"/>
                  <w:rPr>
                    <w:rFonts w:eastAsia="Calibri"/>
                    <w:sz w:val="22"/>
                  </w:rPr>
                </w:pPr>
                <w:r>
                  <w:rPr>
                    <w:rFonts w:ascii="MS Gothic" w:eastAsia="MS Gothic" w:hAnsi="MS Gothic" w:hint="eastAsia"/>
                    <w:sz w:val="22"/>
                  </w:rPr>
                  <w:t>☐</w:t>
                </w:r>
              </w:p>
            </w:tc>
          </w:sdtContent>
        </w:sdt>
      </w:tr>
      <w:tr w:rsidR="00C17E60" w14:paraId="5D9EB3E9" w14:textId="77777777" w:rsidTr="003B409F">
        <w:trPr>
          <w:cantSplit/>
          <w:trHeight w:val="841"/>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30022527" w14:textId="77777777" w:rsidR="00C17E60" w:rsidRDefault="00C17E60" w:rsidP="00704A22">
            <w:pPr>
              <w:rPr>
                <w:rFonts w:eastAsia="Calibri"/>
                <w:sz w:val="22"/>
              </w:rPr>
            </w:pPr>
            <w:bookmarkStart w:id="2" w:name="_Hlk75809018"/>
          </w:p>
        </w:tc>
        <w:tc>
          <w:tcPr>
            <w:tcW w:w="6328" w:type="dxa"/>
            <w:tcBorders>
              <w:top w:val="single" w:sz="4" w:space="0" w:color="000000"/>
              <w:left w:val="single" w:sz="4" w:space="0" w:color="auto"/>
              <w:bottom w:val="single" w:sz="4" w:space="0" w:color="000000"/>
              <w:right w:val="single" w:sz="4" w:space="0" w:color="auto"/>
            </w:tcBorders>
            <w:vAlign w:val="center"/>
          </w:tcPr>
          <w:p w14:paraId="5D5807BB" w14:textId="77777777" w:rsidR="00C17E60" w:rsidRDefault="00C17E60" w:rsidP="00704A22">
            <w:pPr>
              <w:rPr>
                <w:rFonts w:eastAsia="Calibri"/>
                <w:sz w:val="22"/>
              </w:rPr>
            </w:pPr>
            <w:r>
              <w:rPr>
                <w:rFonts w:eastAsia="Calibri"/>
                <w:sz w:val="22"/>
              </w:rPr>
              <w:t xml:space="preserve">Have you ever had your insurance refused on health grounds? </w:t>
            </w:r>
          </w:p>
          <w:p w14:paraId="152D847A" w14:textId="77777777" w:rsidR="00C17E60" w:rsidRDefault="00C17E60" w:rsidP="00704A22">
            <w:pPr>
              <w:rPr>
                <w:rFonts w:eastAsia="Calibri"/>
                <w:sz w:val="22"/>
              </w:rPr>
            </w:pPr>
          </w:p>
          <w:p w14:paraId="0E3FF33F" w14:textId="77777777" w:rsidR="00C17E60" w:rsidRDefault="00C17E60" w:rsidP="00704A22">
            <w:pPr>
              <w:rPr>
                <w:rFonts w:eastAsia="Calibri"/>
                <w:sz w:val="22"/>
              </w:rPr>
            </w:pPr>
          </w:p>
        </w:tc>
        <w:sdt>
          <w:sdtPr>
            <w:rPr>
              <w:rFonts w:eastAsia="Calibri"/>
              <w:sz w:val="22"/>
            </w:rPr>
            <w:id w:val="-1713563850"/>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hideMark/>
              </w:tcPr>
              <w:p w14:paraId="466370D5" w14:textId="387CB427" w:rsidR="00C17E60" w:rsidRDefault="00487600" w:rsidP="003B409F">
                <w:pPr>
                  <w:jc w:val="center"/>
                  <w:rPr>
                    <w:rFonts w:eastAsia="Calibri"/>
                    <w:sz w:val="22"/>
                  </w:rPr>
                </w:pPr>
                <w:r>
                  <w:rPr>
                    <w:rFonts w:ascii="MS Gothic" w:eastAsia="MS Gothic" w:hAnsi="MS Gothic" w:hint="eastAsia"/>
                    <w:sz w:val="22"/>
                  </w:rPr>
                  <w:t>☐</w:t>
                </w:r>
              </w:p>
            </w:tc>
          </w:sdtContent>
        </w:sdt>
        <w:sdt>
          <w:sdtPr>
            <w:rPr>
              <w:rFonts w:eastAsia="Calibri"/>
              <w:sz w:val="22"/>
            </w:rPr>
            <w:id w:val="-1366354442"/>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auto"/>
                  <w:bottom w:val="single" w:sz="4" w:space="0" w:color="000000"/>
                  <w:right w:val="single" w:sz="4" w:space="0" w:color="auto"/>
                </w:tcBorders>
                <w:hideMark/>
              </w:tcPr>
              <w:p w14:paraId="6FEC7703" w14:textId="6F33DD29" w:rsidR="00C17E60" w:rsidRDefault="00487600" w:rsidP="003B409F">
                <w:pPr>
                  <w:jc w:val="center"/>
                  <w:rPr>
                    <w:rFonts w:eastAsia="Calibri"/>
                    <w:sz w:val="22"/>
                  </w:rPr>
                </w:pPr>
                <w:r>
                  <w:rPr>
                    <w:rFonts w:ascii="MS Gothic" w:eastAsia="MS Gothic" w:hAnsi="MS Gothic" w:hint="eastAsia"/>
                    <w:sz w:val="22"/>
                  </w:rPr>
                  <w:t>☐</w:t>
                </w:r>
              </w:p>
            </w:tc>
          </w:sdtContent>
        </w:sdt>
      </w:tr>
      <w:bookmarkEnd w:id="2"/>
      <w:tr w:rsidR="00487600" w14:paraId="57899A68" w14:textId="77777777" w:rsidTr="003B409F">
        <w:trPr>
          <w:cantSplit/>
          <w:trHeight w:val="841"/>
        </w:trPr>
        <w:tc>
          <w:tcPr>
            <w:tcW w:w="471" w:type="dxa"/>
            <w:tcBorders>
              <w:top w:val="single" w:sz="4" w:space="0" w:color="auto"/>
              <w:left w:val="single" w:sz="4" w:space="0" w:color="auto"/>
              <w:bottom w:val="single" w:sz="4" w:space="0" w:color="auto"/>
              <w:right w:val="single" w:sz="4" w:space="0" w:color="auto"/>
            </w:tcBorders>
            <w:vAlign w:val="center"/>
          </w:tcPr>
          <w:p w14:paraId="1F5514B5" w14:textId="77777777" w:rsidR="00487600" w:rsidRDefault="00487600" w:rsidP="00487600">
            <w:pPr>
              <w:rPr>
                <w:rFonts w:eastAsia="Calibri"/>
                <w:sz w:val="22"/>
              </w:rPr>
            </w:pPr>
          </w:p>
        </w:tc>
        <w:tc>
          <w:tcPr>
            <w:tcW w:w="6328" w:type="dxa"/>
            <w:tcBorders>
              <w:top w:val="single" w:sz="4" w:space="0" w:color="000000"/>
              <w:left w:val="single" w:sz="4" w:space="0" w:color="auto"/>
              <w:bottom w:val="single" w:sz="4" w:space="0" w:color="auto"/>
              <w:right w:val="single" w:sz="4" w:space="0" w:color="auto"/>
            </w:tcBorders>
            <w:vAlign w:val="center"/>
          </w:tcPr>
          <w:p w14:paraId="7D989301" w14:textId="77777777" w:rsidR="00487600" w:rsidRDefault="00487600" w:rsidP="00487600">
            <w:pPr>
              <w:rPr>
                <w:rFonts w:eastAsia="Calibri"/>
                <w:sz w:val="22"/>
              </w:rPr>
            </w:pPr>
            <w:r>
              <w:rPr>
                <w:rFonts w:eastAsia="Calibri"/>
                <w:sz w:val="22"/>
              </w:rPr>
              <w:t>Do you smoke?</w:t>
            </w:r>
          </w:p>
          <w:p w14:paraId="4D536E4A" w14:textId="77777777" w:rsidR="00487600" w:rsidRDefault="00487600" w:rsidP="00487600">
            <w:pPr>
              <w:rPr>
                <w:rFonts w:eastAsia="Calibri"/>
                <w:sz w:val="22"/>
              </w:rPr>
            </w:pPr>
          </w:p>
          <w:p w14:paraId="1E081E20" w14:textId="614C75E3" w:rsidR="00487600" w:rsidRDefault="00487600" w:rsidP="00487600">
            <w:pPr>
              <w:rPr>
                <w:rFonts w:eastAsia="Calibri"/>
                <w:sz w:val="22"/>
              </w:rPr>
            </w:pPr>
          </w:p>
        </w:tc>
        <w:sdt>
          <w:sdtPr>
            <w:rPr>
              <w:rFonts w:eastAsia="Calibri"/>
              <w:sz w:val="22"/>
            </w:rPr>
            <w:id w:val="-1926332285"/>
            <w14:checkbox>
              <w14:checked w14:val="0"/>
              <w14:checkedState w14:val="2612" w14:font="MS Gothic"/>
              <w14:uncheckedState w14:val="2610" w14:font="MS Gothic"/>
            </w14:checkbox>
          </w:sdtPr>
          <w:sdtEndPr/>
          <w:sdtContent>
            <w:tc>
              <w:tcPr>
                <w:tcW w:w="993" w:type="dxa"/>
                <w:tcBorders>
                  <w:top w:val="single" w:sz="4" w:space="0" w:color="auto"/>
                  <w:left w:val="single" w:sz="4" w:space="0" w:color="auto"/>
                  <w:bottom w:val="single" w:sz="4" w:space="0" w:color="auto"/>
                  <w:right w:val="single" w:sz="4" w:space="0" w:color="auto"/>
                </w:tcBorders>
              </w:tcPr>
              <w:p w14:paraId="38787835" w14:textId="42D88CAA" w:rsidR="00487600" w:rsidRDefault="00487600" w:rsidP="003B409F">
                <w:pPr>
                  <w:jc w:val="center"/>
                  <w:rPr>
                    <w:rFonts w:eastAsia="Calibri"/>
                    <w:sz w:val="22"/>
                  </w:rPr>
                </w:pPr>
                <w:r>
                  <w:rPr>
                    <w:rFonts w:ascii="MS Gothic" w:eastAsia="MS Gothic" w:hAnsi="MS Gothic" w:hint="eastAsia"/>
                    <w:sz w:val="22"/>
                  </w:rPr>
                  <w:t>☐</w:t>
                </w:r>
              </w:p>
            </w:tc>
          </w:sdtContent>
        </w:sdt>
        <w:sdt>
          <w:sdtPr>
            <w:rPr>
              <w:rFonts w:eastAsia="Calibri"/>
              <w:sz w:val="22"/>
            </w:rPr>
            <w:id w:val="-1865744647"/>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auto"/>
                  <w:bottom w:val="single" w:sz="4" w:space="0" w:color="auto"/>
                  <w:right w:val="single" w:sz="4" w:space="0" w:color="auto"/>
                </w:tcBorders>
              </w:tcPr>
              <w:p w14:paraId="00A86725" w14:textId="15BE74E8" w:rsidR="00487600" w:rsidRDefault="00487600" w:rsidP="003B409F">
                <w:pPr>
                  <w:jc w:val="center"/>
                  <w:rPr>
                    <w:rFonts w:eastAsia="Calibri"/>
                    <w:sz w:val="22"/>
                  </w:rPr>
                </w:pPr>
                <w:r>
                  <w:rPr>
                    <w:rFonts w:ascii="MS Gothic" w:eastAsia="MS Gothic" w:hAnsi="MS Gothic" w:hint="eastAsia"/>
                    <w:sz w:val="22"/>
                  </w:rPr>
                  <w:t>☐</w:t>
                </w:r>
              </w:p>
            </w:tc>
          </w:sdtContent>
        </w:sdt>
      </w:tr>
    </w:tbl>
    <w:p w14:paraId="1436974C" w14:textId="713795EC" w:rsidR="00C17E60" w:rsidRDefault="00C17E60" w:rsidP="00CA6CAD">
      <w:pPr>
        <w:rPr>
          <w:rStyle w:val="Heading4Char"/>
          <w:rFonts w:ascii="Georgia" w:hAnsi="Georgia"/>
          <w:b/>
          <w:bCs/>
          <w:i w:val="0"/>
          <w:iCs/>
        </w:rPr>
      </w:pPr>
    </w:p>
    <w:tbl>
      <w:tblPr>
        <w:tblW w:w="9356" w:type="dxa"/>
        <w:tblInd w:w="-1134" w:type="dxa"/>
        <w:tblBorders>
          <w:bottom w:val="dotted" w:sz="4" w:space="0" w:color="auto"/>
        </w:tblBorders>
        <w:shd w:val="clear" w:color="auto" w:fill="FFFFFF"/>
        <w:tblLayout w:type="fixed"/>
        <w:tblLook w:val="0000" w:firstRow="0" w:lastRow="0" w:firstColumn="0" w:lastColumn="0" w:noHBand="0" w:noVBand="0"/>
      </w:tblPr>
      <w:tblGrid>
        <w:gridCol w:w="1134"/>
        <w:gridCol w:w="5813"/>
        <w:gridCol w:w="2125"/>
        <w:gridCol w:w="284"/>
      </w:tblGrid>
      <w:tr w:rsidR="003B409F" w:rsidRPr="00F41FB4" w14:paraId="17B3E003" w14:textId="77777777" w:rsidTr="00A924AE">
        <w:trPr>
          <w:cantSplit/>
          <w:trHeight w:val="995"/>
        </w:trPr>
        <w:tc>
          <w:tcPr>
            <w:tcW w:w="1134" w:type="dxa"/>
            <w:tcBorders>
              <w:top w:val="nil"/>
              <w:bottom w:val="nil"/>
            </w:tcBorders>
            <w:shd w:val="clear" w:color="auto" w:fill="FFFFFF"/>
            <w:tcMar>
              <w:top w:w="0" w:type="dxa"/>
              <w:left w:w="0" w:type="dxa"/>
              <w:bottom w:w="0" w:type="dxa"/>
              <w:right w:w="0" w:type="dxa"/>
            </w:tcMar>
            <w:vAlign w:val="bottom"/>
          </w:tcPr>
          <w:p w14:paraId="3E69FAA6" w14:textId="77777777" w:rsidR="003B409F" w:rsidRPr="00F41FB4" w:rsidRDefault="003B409F" w:rsidP="00A924AE">
            <w:pPr>
              <w:rPr>
                <w:b/>
                <w:color w:val="808080" w:themeColor="background1" w:themeShade="80"/>
              </w:rPr>
            </w:pPr>
          </w:p>
        </w:tc>
        <w:tc>
          <w:tcPr>
            <w:tcW w:w="8222" w:type="dxa"/>
            <w:gridSpan w:val="3"/>
            <w:tcBorders>
              <w:top w:val="nil"/>
              <w:bottom w:val="dotted" w:sz="4" w:space="0" w:color="auto"/>
            </w:tcBorders>
            <w:shd w:val="clear" w:color="auto" w:fill="FFFFFF"/>
            <w:vAlign w:val="bottom"/>
          </w:tcPr>
          <w:p w14:paraId="532D9B83" w14:textId="250EFF6E" w:rsidR="003B409F" w:rsidRPr="003B409F" w:rsidRDefault="003B409F" w:rsidP="003B409F">
            <w:pPr>
              <w:ind w:left="-108"/>
              <w:rPr>
                <w:b/>
              </w:rPr>
            </w:pPr>
            <w:r>
              <w:rPr>
                <w:b/>
              </w:rPr>
              <w:t>Name:</w:t>
            </w:r>
          </w:p>
        </w:tc>
      </w:tr>
      <w:tr w:rsidR="003B409F" w:rsidRPr="00F41FB4" w14:paraId="422B900C" w14:textId="77777777" w:rsidTr="00A924AE">
        <w:trPr>
          <w:cantSplit/>
          <w:trHeight w:val="275"/>
        </w:trPr>
        <w:tc>
          <w:tcPr>
            <w:tcW w:w="1134" w:type="dxa"/>
            <w:tcBorders>
              <w:top w:val="nil"/>
              <w:bottom w:val="nil"/>
            </w:tcBorders>
            <w:shd w:val="clear" w:color="auto" w:fill="FFFFFF"/>
            <w:tcMar>
              <w:top w:w="0" w:type="dxa"/>
              <w:left w:w="0" w:type="dxa"/>
              <w:bottom w:w="0" w:type="dxa"/>
              <w:right w:w="0" w:type="dxa"/>
            </w:tcMar>
            <w:vAlign w:val="bottom"/>
          </w:tcPr>
          <w:p w14:paraId="6AA5A163" w14:textId="77777777" w:rsidR="003B409F" w:rsidRPr="00F41FB4" w:rsidRDefault="003B409F" w:rsidP="00A924AE">
            <w:pPr>
              <w:rPr>
                <w:b/>
                <w:color w:val="808080" w:themeColor="background1" w:themeShade="80"/>
              </w:rPr>
            </w:pPr>
            <w:r w:rsidRPr="00F41FB4">
              <w:rPr>
                <w:b/>
                <w:color w:val="808080" w:themeColor="background1" w:themeShade="80"/>
              </w:rPr>
              <w:t>SIGN</w:t>
            </w:r>
          </w:p>
        </w:tc>
        <w:tc>
          <w:tcPr>
            <w:tcW w:w="5813" w:type="dxa"/>
            <w:tcBorders>
              <w:top w:val="dotted" w:sz="4" w:space="0" w:color="auto"/>
              <w:bottom w:val="dotted" w:sz="4" w:space="0" w:color="auto"/>
            </w:tcBorders>
            <w:shd w:val="clear" w:color="auto" w:fill="FFFFFF"/>
            <w:vAlign w:val="bottom"/>
          </w:tcPr>
          <w:p w14:paraId="3731C4F1" w14:textId="77777777" w:rsidR="003B409F" w:rsidRDefault="003B409F" w:rsidP="00A924AE">
            <w:pPr>
              <w:ind w:left="-108"/>
              <w:rPr>
                <w:b/>
              </w:rPr>
            </w:pPr>
          </w:p>
          <w:p w14:paraId="6F2D4C0C" w14:textId="748F4407" w:rsidR="003B409F" w:rsidRPr="00F41FB4" w:rsidRDefault="003B409F" w:rsidP="00A924AE">
            <w:pPr>
              <w:ind w:left="-108"/>
              <w:rPr>
                <w:b/>
              </w:rPr>
            </w:pPr>
          </w:p>
        </w:tc>
        <w:tc>
          <w:tcPr>
            <w:tcW w:w="2125" w:type="dxa"/>
            <w:tcBorders>
              <w:top w:val="dotted" w:sz="4" w:space="0" w:color="auto"/>
              <w:bottom w:val="dotted" w:sz="4" w:space="0" w:color="auto"/>
            </w:tcBorders>
            <w:shd w:val="clear" w:color="auto" w:fill="FFFFFF"/>
            <w:vAlign w:val="bottom"/>
          </w:tcPr>
          <w:p w14:paraId="37CB5694" w14:textId="77777777" w:rsidR="003B409F" w:rsidRPr="00F41FB4" w:rsidRDefault="003B409F" w:rsidP="00A924AE">
            <w:pPr>
              <w:rPr>
                <w:b/>
              </w:rPr>
            </w:pPr>
          </w:p>
        </w:tc>
        <w:tc>
          <w:tcPr>
            <w:tcW w:w="284" w:type="dxa"/>
            <w:tcBorders>
              <w:top w:val="dotted" w:sz="4" w:space="0" w:color="auto"/>
              <w:bottom w:val="dotted" w:sz="4" w:space="0" w:color="auto"/>
            </w:tcBorders>
            <w:shd w:val="clear" w:color="auto" w:fill="FFFFFF"/>
            <w:vAlign w:val="bottom"/>
          </w:tcPr>
          <w:p w14:paraId="0EC54D1A" w14:textId="77777777" w:rsidR="003B409F" w:rsidRPr="00F41FB4" w:rsidRDefault="003B409F" w:rsidP="00A924A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jc w:val="right"/>
              <w:rPr>
                <w:b/>
              </w:rPr>
            </w:pPr>
          </w:p>
        </w:tc>
      </w:tr>
      <w:tr w:rsidR="003B409F" w:rsidRPr="00F41FB4" w14:paraId="5C553DAF" w14:textId="77777777" w:rsidTr="00A924AE">
        <w:trPr>
          <w:cantSplit/>
          <w:trHeight w:val="275"/>
        </w:trPr>
        <w:tc>
          <w:tcPr>
            <w:tcW w:w="1134" w:type="dxa"/>
            <w:tcBorders>
              <w:top w:val="nil"/>
              <w:bottom w:val="nil"/>
            </w:tcBorders>
            <w:shd w:val="clear" w:color="auto" w:fill="FFFFFF"/>
            <w:tcMar>
              <w:top w:w="0" w:type="dxa"/>
              <w:left w:w="0" w:type="dxa"/>
              <w:bottom w:w="0" w:type="dxa"/>
              <w:right w:w="0" w:type="dxa"/>
            </w:tcMar>
            <w:vAlign w:val="bottom"/>
          </w:tcPr>
          <w:p w14:paraId="7FA962B6" w14:textId="77777777" w:rsidR="003B409F" w:rsidRPr="00F41FB4" w:rsidRDefault="003B409F" w:rsidP="00A924AE">
            <w:pPr>
              <w:rPr>
                <w:b/>
                <w:color w:val="808080" w:themeColor="background1" w:themeShade="80"/>
              </w:rPr>
            </w:pPr>
          </w:p>
        </w:tc>
        <w:tc>
          <w:tcPr>
            <w:tcW w:w="5813" w:type="dxa"/>
            <w:tcBorders>
              <w:top w:val="dotted" w:sz="4" w:space="0" w:color="auto"/>
              <w:bottom w:val="dotted" w:sz="4" w:space="0" w:color="auto"/>
            </w:tcBorders>
            <w:shd w:val="clear" w:color="auto" w:fill="FFFFFF"/>
            <w:vAlign w:val="bottom"/>
          </w:tcPr>
          <w:p w14:paraId="203CCD5D" w14:textId="7E6B46FD" w:rsidR="003B409F" w:rsidRPr="00F41FB4" w:rsidRDefault="003B409F" w:rsidP="00A924AE">
            <w:pPr>
              <w:ind w:left="-108"/>
              <w:rPr>
                <w:b/>
              </w:rPr>
            </w:pPr>
            <w:r>
              <w:rPr>
                <w:b/>
              </w:rPr>
              <w:t>Date:</w:t>
            </w:r>
          </w:p>
        </w:tc>
        <w:tc>
          <w:tcPr>
            <w:tcW w:w="2125" w:type="dxa"/>
            <w:tcBorders>
              <w:top w:val="dotted" w:sz="4" w:space="0" w:color="auto"/>
              <w:bottom w:val="dotted" w:sz="4" w:space="0" w:color="auto"/>
            </w:tcBorders>
            <w:shd w:val="clear" w:color="auto" w:fill="FFFFFF"/>
            <w:vAlign w:val="bottom"/>
          </w:tcPr>
          <w:p w14:paraId="579F3C54" w14:textId="77777777" w:rsidR="003B409F" w:rsidRPr="00F41FB4" w:rsidRDefault="003B409F" w:rsidP="00A924AE">
            <w:pPr>
              <w:rPr>
                <w:b/>
              </w:rPr>
            </w:pPr>
          </w:p>
        </w:tc>
        <w:tc>
          <w:tcPr>
            <w:tcW w:w="284" w:type="dxa"/>
            <w:tcBorders>
              <w:top w:val="dotted" w:sz="4" w:space="0" w:color="auto"/>
              <w:bottom w:val="dotted" w:sz="4" w:space="0" w:color="auto"/>
            </w:tcBorders>
            <w:shd w:val="clear" w:color="auto" w:fill="FFFFFF"/>
            <w:vAlign w:val="bottom"/>
          </w:tcPr>
          <w:p w14:paraId="12DA50AA" w14:textId="77777777" w:rsidR="003B409F" w:rsidRPr="00F41FB4" w:rsidRDefault="003B409F" w:rsidP="00A924A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120" w:after="120"/>
              <w:jc w:val="right"/>
              <w:rPr>
                <w:b/>
              </w:rPr>
            </w:pPr>
          </w:p>
        </w:tc>
      </w:tr>
    </w:tbl>
    <w:p w14:paraId="7C7F659C" w14:textId="77777777" w:rsidR="003B409F" w:rsidRPr="00C17E60" w:rsidRDefault="003B409F" w:rsidP="00CA6CAD">
      <w:pPr>
        <w:rPr>
          <w:rStyle w:val="Heading4Char"/>
          <w:rFonts w:ascii="Georgia" w:hAnsi="Georgia"/>
          <w:b/>
          <w:bCs/>
          <w:i w:val="0"/>
          <w:iCs/>
        </w:rPr>
      </w:pPr>
    </w:p>
    <w:sectPr w:rsidR="003B409F" w:rsidRPr="00C17E60" w:rsidSect="00013612">
      <w:headerReference w:type="even" r:id="rId7"/>
      <w:footerReference w:type="even" r:id="rId8"/>
      <w:footerReference w:type="default" r:id="rId9"/>
      <w:headerReference w:type="first" r:id="rId10"/>
      <w:pgSz w:w="11900" w:h="16820"/>
      <w:pgMar w:top="1735" w:right="1134" w:bottom="2018" w:left="2552" w:header="1215"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95CC" w14:textId="77777777" w:rsidR="00F94F02" w:rsidRDefault="00F94F02">
      <w:pPr>
        <w:spacing w:before="0" w:after="0"/>
      </w:pPr>
      <w:r>
        <w:separator/>
      </w:r>
    </w:p>
  </w:endnote>
  <w:endnote w:type="continuationSeparator" w:id="0">
    <w:p w14:paraId="5CC2B341" w14:textId="77777777" w:rsidR="00F94F02" w:rsidRDefault="00F94F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A271" w14:textId="77777777" w:rsidR="00EB6137" w:rsidRDefault="004A7FCE" w:rsidP="00EB6137">
    <w:pPr>
      <w:tabs>
        <w:tab w:val="right" w:pos="8222"/>
      </w:tabs>
      <w:rPr>
        <w:rFonts w:ascii="Times New Roman" w:eastAsia="Times New Roman" w:hAnsi="Times New Roman"/>
        <w:color w:val="auto"/>
        <w:sz w:val="20"/>
        <w:lang w:val="en-GB"/>
      </w:rPr>
    </w:pPr>
    <w:r>
      <w:t>St. Georges School, 28 Priory Road, Dunstable, LU5 4HR</w:t>
    </w:r>
    <w:r w:rsidR="00EB6137">
      <w:tab/>
    </w:r>
    <w:r w:rsidR="00BD55CB">
      <w:fldChar w:fldCharType="begin"/>
    </w:r>
    <w:r w:rsidR="00BD55CB">
      <w:instrText xml:space="preserve"> PAGE </w:instrText>
    </w:r>
    <w:r w:rsidR="00BD55CB">
      <w:fldChar w:fldCharType="separate"/>
    </w:r>
    <w:r w:rsidR="00D219B4">
      <w:rPr>
        <w:noProof/>
      </w:rPr>
      <w:t>2</w:t>
    </w:r>
    <w:r w:rsidR="00BD55CB">
      <w:rPr>
        <w:noProof/>
      </w:rPr>
      <w:fldChar w:fldCharType="end"/>
    </w:r>
    <w:r w:rsidR="00EB6137">
      <w:t>/</w:t>
    </w:r>
    <w:r w:rsidR="00BD55CB">
      <w:fldChar w:fldCharType="begin"/>
    </w:r>
    <w:r w:rsidR="00BD55CB">
      <w:instrText xml:space="preserve"> NUMPAGES </w:instrText>
    </w:r>
    <w:r w:rsidR="00BD55CB">
      <w:fldChar w:fldCharType="separate"/>
    </w:r>
    <w:r w:rsidR="009D79D2">
      <w:rPr>
        <w:noProof/>
      </w:rPr>
      <w:t>1</w:t>
    </w:r>
    <w:r w:rsidR="00BD55CB">
      <w:rPr>
        <w:noProof/>
      </w:rPr>
      <w:fldChar w:fldCharType="end"/>
    </w:r>
  </w:p>
  <w:p w14:paraId="535F946E" w14:textId="77777777" w:rsidR="004A7FCE" w:rsidRDefault="004A7FCE" w:rsidP="001D2EB3">
    <w:pPr>
      <w:rPr>
        <w:rFonts w:ascii="Times New Roman" w:eastAsia="Times New Roman" w:hAnsi="Times New Roman"/>
        <w:color w:val="auto"/>
        <w:sz w:val="20"/>
        <w:lang w:val="en-GB"/>
      </w:rPr>
    </w:pPr>
    <w:r>
      <w:t xml:space="preserve">01582 661471, </w:t>
    </w:r>
    <w:hyperlink r:id="rId1" w:history="1">
      <w:r>
        <w:t>info@stgeorgesdunstable.co.uk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F0FE" w14:textId="77777777" w:rsidR="00D219B4" w:rsidRDefault="00D219B4" w:rsidP="00D219B4">
    <w:pPr>
      <w:tabs>
        <w:tab w:val="right" w:pos="8222"/>
      </w:tabs>
      <w:rPr>
        <w:rFonts w:ascii="Times New Roman" w:eastAsia="Times New Roman" w:hAnsi="Times New Roman"/>
        <w:color w:val="auto"/>
        <w:sz w:val="20"/>
        <w:lang w:val="en-GB"/>
      </w:rPr>
    </w:pPr>
    <w:r>
      <w:t>St. Georges School, 28 Priory Road, Dunstable, LU5 4HR</w:t>
    </w:r>
    <w:r>
      <w:tab/>
    </w:r>
    <w:r w:rsidR="00BD55CB">
      <w:fldChar w:fldCharType="begin"/>
    </w:r>
    <w:r w:rsidR="00BD55CB">
      <w:instrText xml:space="preserve"> PAGE </w:instrText>
    </w:r>
    <w:r w:rsidR="00BD55CB">
      <w:fldChar w:fldCharType="separate"/>
    </w:r>
    <w:r>
      <w:rPr>
        <w:noProof/>
      </w:rPr>
      <w:t>2</w:t>
    </w:r>
    <w:r w:rsidR="00BD55CB">
      <w:rPr>
        <w:noProof/>
      </w:rPr>
      <w:fldChar w:fldCharType="end"/>
    </w:r>
    <w:r>
      <w:t>/</w:t>
    </w:r>
    <w:r w:rsidR="00BD55CB">
      <w:fldChar w:fldCharType="begin"/>
    </w:r>
    <w:r w:rsidR="00BD55CB">
      <w:instrText xml:space="preserve"> NUMPAGES </w:instrText>
    </w:r>
    <w:r w:rsidR="00BD55CB">
      <w:fldChar w:fldCharType="separate"/>
    </w:r>
    <w:r w:rsidR="009D79D2">
      <w:rPr>
        <w:noProof/>
      </w:rPr>
      <w:t>1</w:t>
    </w:r>
    <w:r w:rsidR="00BD55CB">
      <w:rPr>
        <w:noProof/>
      </w:rPr>
      <w:fldChar w:fldCharType="end"/>
    </w:r>
  </w:p>
  <w:p w14:paraId="23B112EC" w14:textId="77777777" w:rsidR="00D219B4" w:rsidRDefault="00D219B4" w:rsidP="00D219B4">
    <w:pPr>
      <w:tabs>
        <w:tab w:val="right" w:pos="8222"/>
      </w:tabs>
      <w:rPr>
        <w:rFonts w:ascii="Times New Roman" w:eastAsia="Times New Roman" w:hAnsi="Times New Roman"/>
        <w:color w:val="auto"/>
        <w:sz w:val="20"/>
        <w:lang w:val="en-GB"/>
      </w:rPr>
    </w:pPr>
    <w:r>
      <w:t xml:space="preserve">01582 661471, </w:t>
    </w:r>
    <w:hyperlink r:id="rId1" w:history="1">
      <w:r>
        <w:t>info@stgeorgesdunstable.co.uk</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A4AA" w14:textId="77777777" w:rsidR="00F94F02" w:rsidRDefault="00F94F02">
      <w:pPr>
        <w:spacing w:before="0" w:after="0"/>
      </w:pPr>
      <w:r>
        <w:separator/>
      </w:r>
    </w:p>
  </w:footnote>
  <w:footnote w:type="continuationSeparator" w:id="0">
    <w:p w14:paraId="574D4E0F" w14:textId="77777777" w:rsidR="00F94F02" w:rsidRDefault="00F94F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DDFC" w14:textId="77777777" w:rsidR="004A7FCE" w:rsidRDefault="004A7FCE" w:rsidP="00647C63">
    <w:pPr>
      <w:tabs>
        <w:tab w:val="right" w:pos="8222"/>
      </w:tabs>
      <w:rPr>
        <w:rFonts w:ascii="Times New Roman" w:eastAsia="Times New Roman" w:hAnsi="Times New Roman"/>
        <w:color w:val="auto"/>
        <w:sz w:val="20"/>
        <w:lang w:val="en-G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C124" w14:textId="0FB7F547" w:rsidR="00BD55CB" w:rsidRDefault="00BD55CB" w:rsidP="00BD55CB">
    <w:pPr>
      <w:tabs>
        <w:tab w:val="right" w:pos="8215"/>
      </w:tabs>
      <w:jc w:val="right"/>
    </w:pPr>
    <w:r>
      <w:rPr>
        <w:noProof/>
      </w:rPr>
      <mc:AlternateContent>
        <mc:Choice Requires="wps">
          <w:drawing>
            <wp:anchor distT="0" distB="0" distL="0" distR="0" simplePos="0" relativeHeight="251658240" behindDoc="0" locked="0" layoutInCell="1" allowOverlap="1" wp14:anchorId="42B65BF1" wp14:editId="68F20916">
              <wp:simplePos x="0" y="0"/>
              <wp:positionH relativeFrom="page">
                <wp:posOffset>1651000</wp:posOffset>
              </wp:positionH>
              <wp:positionV relativeFrom="page">
                <wp:posOffset>584200</wp:posOffset>
              </wp:positionV>
              <wp:extent cx="2616200" cy="1181100"/>
              <wp:effectExtent l="0" t="0" r="0" b="1270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0" cy="11811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cap="flat">
                            <a:solidFill>
                              <a:srgbClr val="000000"/>
                            </a:solidFill>
                            <a:miter lim="800000"/>
                            <a:headEnd/>
                            <a:tailEnd/>
                          </a14:hiddenLine>
                        </a:ext>
                      </a:extLst>
                    </wps:spPr>
                    <wps:txbx>
                      <w:txbxContent>
                        <w:p w14:paraId="2C76B837" w14:textId="77777777" w:rsidR="004A7FCE" w:rsidRPr="00C17E60" w:rsidRDefault="004A7FCE" w:rsidP="001D2EB3">
                          <w:pPr>
                            <w:rPr>
                              <w:b/>
                              <w:sz w:val="22"/>
                              <w:szCs w:val="22"/>
                            </w:rPr>
                          </w:pPr>
                          <w:r w:rsidRPr="00C17E60">
                            <w:rPr>
                              <w:b/>
                              <w:sz w:val="22"/>
                              <w:szCs w:val="22"/>
                            </w:rPr>
                            <w:t xml:space="preserve">St. George’s School </w:t>
                          </w:r>
                        </w:p>
                        <w:p w14:paraId="6185EDB8" w14:textId="3CC61E61" w:rsidR="00802AC4" w:rsidRPr="00C17E60" w:rsidRDefault="00802AC4" w:rsidP="00802AC4">
                          <w:pPr>
                            <w:tabs>
                              <w:tab w:val="right" w:pos="8215"/>
                            </w:tabs>
                            <w:rPr>
                              <w:sz w:val="22"/>
                              <w:szCs w:val="22"/>
                            </w:rPr>
                          </w:pPr>
                          <w:r w:rsidRPr="00C17E60">
                            <w:rPr>
                              <w:sz w:val="22"/>
                              <w:szCs w:val="22"/>
                            </w:rPr>
                            <w:t xml:space="preserve">incorporating </w:t>
                          </w:r>
                          <w:r w:rsidRPr="00C17E60">
                            <w:rPr>
                              <w:b/>
                              <w:sz w:val="22"/>
                              <w:szCs w:val="22"/>
                            </w:rPr>
                            <w:t>Little Steps Nursery School</w:t>
                          </w:r>
                          <w:r w:rsidRPr="00C17E60">
                            <w:rPr>
                              <w:sz w:val="22"/>
                              <w:szCs w:val="22"/>
                            </w:rPr>
                            <w:t xml:space="preserve"> </w:t>
                          </w:r>
                        </w:p>
                        <w:p w14:paraId="69FDA094" w14:textId="77777777" w:rsidR="00802AC4" w:rsidRPr="00C17E60" w:rsidRDefault="00802AC4" w:rsidP="00802AC4">
                          <w:pPr>
                            <w:tabs>
                              <w:tab w:val="right" w:pos="8215"/>
                            </w:tabs>
                            <w:rPr>
                              <w:sz w:val="22"/>
                              <w:szCs w:val="22"/>
                            </w:rPr>
                          </w:pPr>
                          <w:r w:rsidRPr="00C17E60">
                            <w:rPr>
                              <w:sz w:val="22"/>
                              <w:szCs w:val="22"/>
                            </w:rPr>
                            <w:t>28-30 Priory Road</w:t>
                          </w:r>
                        </w:p>
                        <w:p w14:paraId="42064DD1" w14:textId="77777777" w:rsidR="004A7FCE" w:rsidRPr="00C17E60" w:rsidRDefault="009E1480" w:rsidP="00802AC4">
                          <w:pPr>
                            <w:rPr>
                              <w:sz w:val="22"/>
                              <w:szCs w:val="22"/>
                            </w:rPr>
                          </w:pPr>
                          <w:r w:rsidRPr="00C17E60">
                            <w:rPr>
                              <w:sz w:val="22"/>
                              <w:szCs w:val="22"/>
                            </w:rPr>
                            <w:t>D</w:t>
                          </w:r>
                          <w:r w:rsidR="00802AC4" w:rsidRPr="00C17E60">
                            <w:rPr>
                              <w:sz w:val="22"/>
                              <w:szCs w:val="22"/>
                            </w:rPr>
                            <w:t>unstable, LU5 4HR</w:t>
                          </w:r>
                        </w:p>
                        <w:p w14:paraId="06E43507" w14:textId="77777777" w:rsidR="00BD55CB" w:rsidRPr="001D2EB3" w:rsidRDefault="00BD55CB" w:rsidP="00BD55CB"/>
                        <w:p w14:paraId="7BD308CF" w14:textId="77777777" w:rsidR="00BD55CB" w:rsidRPr="001D2EB3" w:rsidRDefault="00BD55CB" w:rsidP="00BD55CB">
                          <w:r w:rsidRPr="001D2EB3">
                            <w:t>01582 661471</w:t>
                          </w:r>
                        </w:p>
                        <w:p w14:paraId="6A05E109" w14:textId="77777777" w:rsidR="00BD55CB" w:rsidRPr="001D2EB3" w:rsidRDefault="00F94F02" w:rsidP="00BD55CB">
                          <w:hyperlink r:id="rId1" w:history="1">
                            <w:r w:rsidR="00BD55CB" w:rsidRPr="001D2EB3">
                              <w:t>www.stgeorgesdunstable.co.uk</w:t>
                            </w:r>
                          </w:hyperlink>
                        </w:p>
                        <w:p w14:paraId="7E970F93" w14:textId="77777777" w:rsidR="00BD55CB" w:rsidRPr="001D2EB3" w:rsidRDefault="00F94F02" w:rsidP="00BD55CB">
                          <w:hyperlink r:id="rId2" w:history="1">
                            <w:r w:rsidR="00BD55CB" w:rsidRPr="001D2EB3">
                              <w:t>info@stgeorgesdunstable.co.uk</w:t>
                            </w:r>
                          </w:hyperlink>
                        </w:p>
                        <w:p w14:paraId="043D7D88" w14:textId="77777777" w:rsidR="00BD55CB" w:rsidRPr="001D2EB3" w:rsidRDefault="00BD55CB" w:rsidP="00BD55CB">
                          <w:pPr>
                            <w:rPr>
                              <w:rFonts w:ascii="Times New Roman" w:eastAsia="Times New Roman" w:hAnsi="Times New Roman"/>
                              <w:color w:val="auto"/>
                              <w:lang w:val="en-GB"/>
                            </w:rPr>
                          </w:pPr>
                        </w:p>
                        <w:p w14:paraId="46057916" w14:textId="77777777" w:rsidR="00BD55CB" w:rsidRPr="001D2EB3" w:rsidRDefault="00BD55CB" w:rsidP="00802A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5BF1" id="Rectangle 1" o:spid="_x0000_s1026" style="position:absolute;left:0;text-align:left;margin-left:130pt;margin-top:46pt;width:206pt;height: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" filled="f" stroked="f">
              <v:textbox inset="0,0,0,0">
                <w:txbxContent>
                  <w:p w14:paraId="2C76B837" w14:textId="77777777" w:rsidR="004A7FCE" w:rsidRPr="00C17E60" w:rsidRDefault="004A7FCE" w:rsidP="001D2EB3">
                    <w:pPr>
                      <w:rPr>
                        <w:b/>
                        <w:sz w:val="22"/>
                        <w:szCs w:val="22"/>
                      </w:rPr>
                    </w:pPr>
                    <w:r w:rsidRPr="00C17E60">
                      <w:rPr>
                        <w:b/>
                        <w:sz w:val="22"/>
                        <w:szCs w:val="22"/>
                      </w:rPr>
                      <w:t xml:space="preserve">St. George’s School </w:t>
                    </w:r>
                  </w:p>
                  <w:p w14:paraId="6185EDB8" w14:textId="3CC61E61" w:rsidR="00802AC4" w:rsidRPr="00C17E60" w:rsidRDefault="00802AC4" w:rsidP="00802AC4">
                    <w:pPr>
                      <w:tabs>
                        <w:tab w:val="right" w:pos="8215"/>
                      </w:tabs>
                      <w:rPr>
                        <w:sz w:val="22"/>
                        <w:szCs w:val="22"/>
                      </w:rPr>
                    </w:pPr>
                    <w:r w:rsidRPr="00C17E60">
                      <w:rPr>
                        <w:sz w:val="22"/>
                        <w:szCs w:val="22"/>
                      </w:rPr>
                      <w:t xml:space="preserve">incorporating </w:t>
                    </w:r>
                    <w:r w:rsidRPr="00C17E60">
                      <w:rPr>
                        <w:b/>
                        <w:sz w:val="22"/>
                        <w:szCs w:val="22"/>
                      </w:rPr>
                      <w:t>Little Steps Nursery School</w:t>
                    </w:r>
                    <w:r w:rsidRPr="00C17E60">
                      <w:rPr>
                        <w:sz w:val="22"/>
                        <w:szCs w:val="22"/>
                      </w:rPr>
                      <w:t xml:space="preserve"> </w:t>
                    </w:r>
                  </w:p>
                  <w:p w14:paraId="69FDA094" w14:textId="77777777" w:rsidR="00802AC4" w:rsidRPr="00C17E60" w:rsidRDefault="00802AC4" w:rsidP="00802AC4">
                    <w:pPr>
                      <w:tabs>
                        <w:tab w:val="right" w:pos="8215"/>
                      </w:tabs>
                      <w:rPr>
                        <w:sz w:val="22"/>
                        <w:szCs w:val="22"/>
                      </w:rPr>
                    </w:pPr>
                    <w:r w:rsidRPr="00C17E60">
                      <w:rPr>
                        <w:sz w:val="22"/>
                        <w:szCs w:val="22"/>
                      </w:rPr>
                      <w:t>28-30 Priory Road</w:t>
                    </w:r>
                  </w:p>
                  <w:p w14:paraId="42064DD1" w14:textId="77777777" w:rsidR="004A7FCE" w:rsidRPr="00C17E60" w:rsidRDefault="009E1480" w:rsidP="00802AC4">
                    <w:pPr>
                      <w:rPr>
                        <w:sz w:val="22"/>
                        <w:szCs w:val="22"/>
                      </w:rPr>
                    </w:pPr>
                    <w:r w:rsidRPr="00C17E60">
                      <w:rPr>
                        <w:sz w:val="22"/>
                        <w:szCs w:val="22"/>
                      </w:rPr>
                      <w:t>D</w:t>
                    </w:r>
                    <w:r w:rsidR="00802AC4" w:rsidRPr="00C17E60">
                      <w:rPr>
                        <w:sz w:val="22"/>
                        <w:szCs w:val="22"/>
                      </w:rPr>
                      <w:t>unstable, LU5 4HR</w:t>
                    </w:r>
                  </w:p>
                  <w:p w14:paraId="06E43507" w14:textId="77777777" w:rsidR="00BD55CB" w:rsidRPr="001D2EB3" w:rsidRDefault="00BD55CB" w:rsidP="00BD55CB"/>
                  <w:p w14:paraId="7BD308CF" w14:textId="77777777" w:rsidR="00BD55CB" w:rsidRPr="001D2EB3" w:rsidRDefault="00BD55CB" w:rsidP="00BD55CB">
                    <w:r w:rsidRPr="001D2EB3">
                      <w:t>01582 661471</w:t>
                    </w:r>
                  </w:p>
                  <w:p w14:paraId="6A05E109" w14:textId="77777777" w:rsidR="00BD55CB" w:rsidRPr="001D2EB3" w:rsidRDefault="00F94F02" w:rsidP="00BD55CB">
                    <w:hyperlink r:id="rId3" w:history="1">
                      <w:r w:rsidR="00BD55CB" w:rsidRPr="001D2EB3">
                        <w:t>www.stgeorgesdunstable.co.uk</w:t>
                      </w:r>
                    </w:hyperlink>
                  </w:p>
                  <w:p w14:paraId="7E970F93" w14:textId="77777777" w:rsidR="00BD55CB" w:rsidRPr="001D2EB3" w:rsidRDefault="00F94F02" w:rsidP="00BD55CB">
                    <w:hyperlink r:id="rId4" w:history="1">
                      <w:r w:rsidR="00BD55CB" w:rsidRPr="001D2EB3">
                        <w:t>info@stgeorgesdunstable.co.uk</w:t>
                      </w:r>
                    </w:hyperlink>
                  </w:p>
                  <w:p w14:paraId="043D7D88" w14:textId="77777777" w:rsidR="00BD55CB" w:rsidRPr="001D2EB3" w:rsidRDefault="00BD55CB" w:rsidP="00BD55CB">
                    <w:pPr>
                      <w:rPr>
                        <w:rFonts w:ascii="Times New Roman" w:eastAsia="Times New Roman" w:hAnsi="Times New Roman"/>
                        <w:color w:val="auto"/>
                        <w:lang w:val="en-GB"/>
                      </w:rPr>
                    </w:pPr>
                  </w:p>
                  <w:p w14:paraId="46057916" w14:textId="77777777" w:rsidR="00BD55CB" w:rsidRPr="001D2EB3" w:rsidRDefault="00BD55CB" w:rsidP="00802AC4"/>
                </w:txbxContent>
              </v:textbox>
              <w10:wrap type="square" anchorx="page" anchory="page"/>
            </v:rect>
          </w:pict>
        </mc:Fallback>
      </mc:AlternateContent>
    </w:r>
    <w:r w:rsidR="004A7FCE">
      <w:rPr>
        <w:noProof/>
      </w:rPr>
      <w:drawing>
        <wp:anchor distT="152400" distB="152400" distL="152400" distR="152400" simplePos="0" relativeHeight="251661312" behindDoc="0" locked="0" layoutInCell="1" allowOverlap="1" wp14:anchorId="28537759" wp14:editId="25164975">
          <wp:simplePos x="0" y="0"/>
          <wp:positionH relativeFrom="page">
            <wp:posOffset>368300</wp:posOffset>
          </wp:positionH>
          <wp:positionV relativeFrom="page">
            <wp:posOffset>469900</wp:posOffset>
          </wp:positionV>
          <wp:extent cx="1028700" cy="1161415"/>
          <wp:effectExtent l="0" t="0" r="12700" b="6985"/>
          <wp:wrapThrough wrapText="bothSides">
            <wp:wrapPolygon edited="0">
              <wp:start x="2133" y="472"/>
              <wp:lineTo x="0" y="8503"/>
              <wp:lineTo x="0" y="9920"/>
              <wp:lineTo x="2667" y="16534"/>
              <wp:lineTo x="8533" y="20313"/>
              <wp:lineTo x="9067" y="21258"/>
              <wp:lineTo x="11733" y="21258"/>
              <wp:lineTo x="12267" y="20313"/>
              <wp:lineTo x="18133" y="16534"/>
              <wp:lineTo x="20800" y="9920"/>
              <wp:lineTo x="21333" y="3779"/>
              <wp:lineTo x="18133" y="1417"/>
              <wp:lineTo x="11733" y="472"/>
              <wp:lineTo x="2133" y="47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161415"/>
                  </a:xfrm>
                  <a:prstGeom prst="rect">
                    <a:avLst/>
                  </a:prstGeom>
                  <a:noFill/>
                  <a:ln>
                    <a:noFill/>
                  </a:ln>
                </pic:spPr>
              </pic:pic>
            </a:graphicData>
          </a:graphic>
        </wp:anchor>
      </w:drawing>
    </w:r>
    <w:r w:rsidR="004A7FCE">
      <w:tab/>
    </w:r>
  </w:p>
  <w:p w14:paraId="0A5252B4" w14:textId="7DF1D549" w:rsidR="00BD55CB" w:rsidRDefault="00BD55CB" w:rsidP="00BD55CB">
    <w:pPr>
      <w:tabs>
        <w:tab w:val="right" w:pos="8215"/>
      </w:tabs>
      <w:jc w:val="right"/>
    </w:pPr>
  </w:p>
  <w:p w14:paraId="133B87F4" w14:textId="0AFC3ED4" w:rsidR="00BD55CB" w:rsidRDefault="00BD55CB" w:rsidP="00BD55CB">
    <w:pPr>
      <w:tabs>
        <w:tab w:val="right" w:pos="8215"/>
      </w:tabs>
      <w:jc w:val="right"/>
      <w:rPr>
        <w:rFonts w:ascii="Times New Roman" w:eastAsia="Times New Roman" w:hAnsi="Times New Roman"/>
        <w:color w:val="auto"/>
        <w:sz w:val="20"/>
        <w:lang w:val="en-GB"/>
      </w:rPr>
    </w:pPr>
  </w:p>
  <w:p w14:paraId="6DDB56D5" w14:textId="136F487F" w:rsidR="004A7FCE" w:rsidRDefault="00773019" w:rsidP="00D454EA">
    <w:pPr>
      <w:tabs>
        <w:tab w:val="right" w:pos="8215"/>
      </w:tabs>
      <w:jc w:val="right"/>
      <w:rPr>
        <w:rFonts w:ascii="Times New Roman" w:eastAsia="Times New Roman" w:hAnsi="Times New Roman"/>
        <w:color w:val="auto"/>
        <w:sz w:val="20"/>
        <w:lang w:val="en-GB"/>
      </w:rPr>
    </w:pPr>
    <w:r>
      <w:rPr>
        <w:noProof/>
      </w:rPr>
      <w:drawing>
        <wp:anchor distT="0" distB="0" distL="114300" distR="114300" simplePos="0" relativeHeight="251663360" behindDoc="0" locked="0" layoutInCell="1" allowOverlap="1" wp14:anchorId="630CC2DA" wp14:editId="188C8649">
          <wp:simplePos x="0" y="0"/>
          <wp:positionH relativeFrom="page">
            <wp:posOffset>-335915</wp:posOffset>
          </wp:positionH>
          <wp:positionV relativeFrom="paragraph">
            <wp:posOffset>1115351</wp:posOffset>
          </wp:positionV>
          <wp:extent cx="2425700" cy="701040"/>
          <wp:effectExtent l="0" t="127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425700" cy="7010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96AC0"/>
    <w:multiLevelType w:val="hybridMultilevel"/>
    <w:tmpl w:val="84BE107E"/>
    <w:lvl w:ilvl="0" w:tplc="24AC30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B708D"/>
    <w:multiLevelType w:val="multilevel"/>
    <w:tmpl w:val="74B8505E"/>
    <w:lvl w:ilvl="0">
      <w:start w:val="1"/>
      <w:numFmt w:val="decimal"/>
      <w:pStyle w:val="ListParagraph"/>
      <w:lvlText w:val="%1."/>
      <w:lvlJc w:val="left"/>
      <w:pPr>
        <w:tabs>
          <w:tab w:val="num" w:pos="567"/>
        </w:tabs>
        <w:ind w:left="567" w:hanging="567"/>
      </w:pPr>
      <w:rPr>
        <w:rFonts w:ascii="Georgia" w:hAnsi="Georgia" w:hint="default"/>
      </w:rPr>
    </w:lvl>
    <w:lvl w:ilvl="1">
      <w:start w:val="1"/>
      <w:numFmt w:val="decimal"/>
      <w:lvlText w:val="%1.%2."/>
      <w:lvlJc w:val="left"/>
      <w:pPr>
        <w:tabs>
          <w:tab w:val="num" w:pos="1134"/>
        </w:tabs>
        <w:ind w:left="1134" w:hanging="567"/>
      </w:pPr>
      <w:rPr>
        <w:rFonts w:ascii="Georgia" w:hAnsi="Georgia"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17E89"/>
    <w:multiLevelType w:val="hybridMultilevel"/>
    <w:tmpl w:val="7E82C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6F590858"/>
    <w:multiLevelType w:val="hybridMultilevel"/>
    <w:tmpl w:val="5A3284E8"/>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621C9"/>
    <w:multiLevelType w:val="hybridMultilevel"/>
    <w:tmpl w:val="ABCAE5DC"/>
    <w:lvl w:ilvl="0" w:tplc="EC02B4DA">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8044B"/>
    <w:multiLevelType w:val="hybridMultilevel"/>
    <w:tmpl w:val="3370AE8A"/>
    <w:lvl w:ilvl="0" w:tplc="65E4549E">
      <w:start w:val="1"/>
      <w:numFmt w:val="bullet"/>
      <w:pStyle w:val="Bullets"/>
      <w:lvlText w:val=""/>
      <w:lvlJc w:val="left"/>
      <w:pPr>
        <w:tabs>
          <w:tab w:val="num" w:pos="1854"/>
        </w:tabs>
        <w:ind w:left="185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5"/>
  </w:num>
  <w:num w:numId="4">
    <w:abstractNumId w:val="16"/>
  </w:num>
  <w:num w:numId="5">
    <w:abstractNumId w:val="10"/>
  </w:num>
  <w:num w:numId="6">
    <w:abstractNumId w:val="0"/>
  </w:num>
  <w:num w:numId="7">
    <w:abstractNumId w:val="17"/>
  </w:num>
  <w:num w:numId="8">
    <w:abstractNumId w:val="4"/>
  </w:num>
  <w:num w:numId="9">
    <w:abstractNumId w:val="1"/>
  </w:num>
  <w:num w:numId="10">
    <w:abstractNumId w:val="6"/>
  </w:num>
  <w:num w:numId="11">
    <w:abstractNumId w:val="14"/>
  </w:num>
  <w:num w:numId="12">
    <w:abstractNumId w:val="2"/>
  </w:num>
  <w:num w:numId="13">
    <w:abstractNumId w:val="15"/>
  </w:num>
  <w:num w:numId="14">
    <w:abstractNumId w:val="22"/>
  </w:num>
  <w:num w:numId="15">
    <w:abstractNumId w:val="11"/>
  </w:num>
  <w:num w:numId="16">
    <w:abstractNumId w:val="13"/>
  </w:num>
  <w:num w:numId="17">
    <w:abstractNumId w:val="7"/>
  </w:num>
  <w:num w:numId="18">
    <w:abstractNumId w:val="19"/>
  </w:num>
  <w:num w:numId="19">
    <w:abstractNumId w:val="3"/>
  </w:num>
  <w:num w:numId="20">
    <w:abstractNumId w:val="20"/>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2"/>
    <w:rsid w:val="00013612"/>
    <w:rsid w:val="001412DC"/>
    <w:rsid w:val="0014601C"/>
    <w:rsid w:val="001801F5"/>
    <w:rsid w:val="001D2EB3"/>
    <w:rsid w:val="003B409F"/>
    <w:rsid w:val="003B66AD"/>
    <w:rsid w:val="00472057"/>
    <w:rsid w:val="00487600"/>
    <w:rsid w:val="004A7FCE"/>
    <w:rsid w:val="004B5616"/>
    <w:rsid w:val="004E023E"/>
    <w:rsid w:val="00504758"/>
    <w:rsid w:val="0051056C"/>
    <w:rsid w:val="00546E42"/>
    <w:rsid w:val="005634E0"/>
    <w:rsid w:val="00570A52"/>
    <w:rsid w:val="00577A49"/>
    <w:rsid w:val="00647C63"/>
    <w:rsid w:val="006638DA"/>
    <w:rsid w:val="006F77E0"/>
    <w:rsid w:val="00704A22"/>
    <w:rsid w:val="00712E54"/>
    <w:rsid w:val="00731316"/>
    <w:rsid w:val="00732F6A"/>
    <w:rsid w:val="007453FA"/>
    <w:rsid w:val="00773019"/>
    <w:rsid w:val="00774267"/>
    <w:rsid w:val="007A38B1"/>
    <w:rsid w:val="007E11CA"/>
    <w:rsid w:val="00802AC4"/>
    <w:rsid w:val="009326DA"/>
    <w:rsid w:val="009563D1"/>
    <w:rsid w:val="009D79D2"/>
    <w:rsid w:val="009E1480"/>
    <w:rsid w:val="00A44456"/>
    <w:rsid w:val="00A8004B"/>
    <w:rsid w:val="00AB273C"/>
    <w:rsid w:val="00AC5572"/>
    <w:rsid w:val="00BD55CB"/>
    <w:rsid w:val="00C17E60"/>
    <w:rsid w:val="00CA05EC"/>
    <w:rsid w:val="00CA42FA"/>
    <w:rsid w:val="00CA6CAD"/>
    <w:rsid w:val="00CD4ABA"/>
    <w:rsid w:val="00D219B4"/>
    <w:rsid w:val="00D454EA"/>
    <w:rsid w:val="00D614EF"/>
    <w:rsid w:val="00DB3CA9"/>
    <w:rsid w:val="00DC4C54"/>
    <w:rsid w:val="00E07536"/>
    <w:rsid w:val="00EA26B1"/>
    <w:rsid w:val="00EB6137"/>
    <w:rsid w:val="00EC7CAD"/>
    <w:rsid w:val="00F75BE1"/>
    <w:rsid w:val="00F83144"/>
    <w:rsid w:val="00F945AF"/>
    <w:rsid w:val="00F94F02"/>
    <w:rsid w:val="00FA5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802A97"/>
  <w15:docId w15:val="{9083156C-3614-6C45-8134-FE6D8BFF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601C"/>
    <w:pPr>
      <w:widowControl w:val="0"/>
      <w:spacing w:before="120" w:after="120"/>
    </w:pPr>
    <w:rPr>
      <w:rFonts w:ascii="Georgia" w:eastAsia="ヒラギノ角ゴ Pro W3" w:hAnsi="Georgia"/>
      <w:color w:val="000000"/>
      <w:kern w:val="28"/>
      <w:sz w:val="24"/>
      <w:szCs w:val="24"/>
      <w:lang w:val="en-US"/>
    </w:rPr>
  </w:style>
  <w:style w:type="paragraph" w:styleId="Heading1">
    <w:name w:val="heading 1"/>
    <w:basedOn w:val="Normal"/>
    <w:next w:val="Normal"/>
    <w:link w:val="Heading1Char"/>
    <w:qFormat/>
    <w:locked/>
    <w:rsid w:val="00712E54"/>
    <w:pPr>
      <w:keepNext/>
      <w:keepLines/>
      <w:shd w:val="clear" w:color="auto" w:fill="FFFFFF"/>
      <w:spacing w:before="480" w:after="600"/>
      <w:outlineLvl w:val="0"/>
    </w:pPr>
    <w:rPr>
      <w:rFonts w:eastAsiaTheme="majorEastAsia" w:cstheme="majorBidi"/>
      <w:b/>
      <w:bCs/>
      <w:color w:val="17365D" w:themeColor="text2" w:themeShade="BF"/>
      <w:sz w:val="32"/>
      <w:szCs w:val="32"/>
    </w:rPr>
  </w:style>
  <w:style w:type="paragraph" w:styleId="Heading2">
    <w:name w:val="heading 2"/>
    <w:basedOn w:val="Normal"/>
    <w:next w:val="Normal"/>
    <w:link w:val="Heading2Char"/>
    <w:unhideWhenUsed/>
    <w:qFormat/>
    <w:locked/>
    <w:rsid w:val="00712E54"/>
    <w:pPr>
      <w:keepNext/>
      <w:keepLines/>
      <w:shd w:val="clear" w:color="auto" w:fill="FFFFFF"/>
      <w:spacing w:before="360" w:after="0" w:line="480" w:lineRule="auto"/>
      <w:outlineLvl w:val="1"/>
    </w:pPr>
    <w:rPr>
      <w:rFonts w:eastAsiaTheme="majorEastAsia" w:cstheme="majorBidi"/>
      <w:b/>
      <w:bCs/>
      <w:color w:val="auto"/>
    </w:rPr>
  </w:style>
  <w:style w:type="paragraph" w:styleId="Heading3">
    <w:name w:val="heading 3"/>
    <w:basedOn w:val="Normal"/>
    <w:next w:val="Normal"/>
    <w:link w:val="Heading3Char"/>
    <w:unhideWhenUsed/>
    <w:qFormat/>
    <w:locked/>
    <w:rsid w:val="00712E54"/>
    <w:pPr>
      <w:keepNext/>
      <w:keepLines/>
      <w:shd w:val="clear" w:color="auto" w:fill="FFFFFF"/>
      <w:spacing w:before="200" w:after="240"/>
      <w:outlineLvl w:val="2"/>
    </w:pPr>
    <w:rPr>
      <w:rFonts w:eastAsiaTheme="majorEastAsia" w:cstheme="majorBidi"/>
      <w:b/>
      <w:bCs/>
      <w:color w:val="17365D" w:themeColor="text2" w:themeShade="BF"/>
      <w:sz w:val="22"/>
    </w:rPr>
  </w:style>
  <w:style w:type="paragraph" w:styleId="Heading4">
    <w:name w:val="heading 4"/>
    <w:basedOn w:val="Normal"/>
    <w:next w:val="Normal"/>
    <w:link w:val="Heading4Char"/>
    <w:qFormat/>
    <w:locked/>
    <w:rsid w:val="007A38B1"/>
    <w:pPr>
      <w:keepNext/>
      <w:widowControl/>
      <w:tabs>
        <w:tab w:val="left" w:pos="737"/>
      </w:tabs>
      <w:spacing w:before="0" w:after="240"/>
      <w:outlineLvl w:val="3"/>
    </w:pPr>
    <w:rPr>
      <w:rFonts w:ascii="Tahoma" w:eastAsia="Times New Roman" w:hAnsi="Tahoma"/>
      <w:i/>
      <w:color w:val="auto"/>
      <w:kern w:val="0"/>
      <w:lang w:val="en-GB" w:eastAsia="en-GB"/>
    </w:rPr>
  </w:style>
  <w:style w:type="paragraph" w:styleId="Heading5">
    <w:name w:val="heading 5"/>
    <w:basedOn w:val="Normal"/>
    <w:next w:val="Normal"/>
    <w:link w:val="Heading5Char"/>
    <w:qFormat/>
    <w:locked/>
    <w:rsid w:val="007A38B1"/>
    <w:pPr>
      <w:keepNext/>
      <w:widowControl/>
      <w:spacing w:before="0" w:after="240"/>
      <w:ind w:left="567"/>
      <w:outlineLvl w:val="4"/>
    </w:pPr>
    <w:rPr>
      <w:rFonts w:ascii="Tahoma" w:eastAsia="Times New Roman" w:hAnsi="Tahoma"/>
      <w:i/>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E54"/>
    <w:rPr>
      <w:rFonts w:ascii="Georgia" w:eastAsiaTheme="majorEastAsia" w:hAnsi="Georgia" w:cstheme="majorBidi"/>
      <w:b/>
      <w:bCs/>
      <w:color w:val="17365D" w:themeColor="text2" w:themeShade="BF"/>
      <w:kern w:val="28"/>
      <w:sz w:val="32"/>
      <w:szCs w:val="32"/>
      <w:shd w:val="clear" w:color="auto" w:fill="FFFFFF"/>
      <w:lang w:val="en-US"/>
    </w:rPr>
  </w:style>
  <w:style w:type="character" w:customStyle="1" w:styleId="Heading2Char">
    <w:name w:val="Heading 2 Char"/>
    <w:basedOn w:val="DefaultParagraphFont"/>
    <w:link w:val="Heading2"/>
    <w:rsid w:val="00712E54"/>
    <w:rPr>
      <w:rFonts w:ascii="Georgia" w:eastAsiaTheme="majorEastAsia" w:hAnsi="Georgia" w:cstheme="majorBidi"/>
      <w:b/>
      <w:bCs/>
      <w:kern w:val="28"/>
      <w:sz w:val="24"/>
      <w:szCs w:val="24"/>
      <w:shd w:val="clear" w:color="auto" w:fill="FFFFFF"/>
      <w:lang w:val="en-US"/>
    </w:rPr>
  </w:style>
  <w:style w:type="character" w:customStyle="1" w:styleId="Heading3Char">
    <w:name w:val="Heading 3 Char"/>
    <w:basedOn w:val="DefaultParagraphFont"/>
    <w:link w:val="Heading3"/>
    <w:rsid w:val="00712E54"/>
    <w:rPr>
      <w:rFonts w:ascii="Georgia" w:eastAsiaTheme="majorEastAsia" w:hAnsi="Georgia" w:cstheme="majorBidi"/>
      <w:b/>
      <w:bCs/>
      <w:color w:val="17365D" w:themeColor="text2" w:themeShade="BF"/>
      <w:kern w:val="28"/>
      <w:sz w:val="22"/>
      <w:szCs w:val="24"/>
      <w:shd w:val="clear" w:color="auto" w:fill="FFFFFF"/>
      <w:lang w:val="en-US"/>
    </w:rPr>
  </w:style>
  <w:style w:type="character" w:customStyle="1" w:styleId="Heading4Char">
    <w:name w:val="Heading 4 Char"/>
    <w:basedOn w:val="DefaultParagraphFont"/>
    <w:link w:val="Heading4"/>
    <w:rsid w:val="007A38B1"/>
    <w:rPr>
      <w:rFonts w:ascii="Tahoma" w:hAnsi="Tahoma"/>
      <w:i/>
      <w:sz w:val="24"/>
      <w:szCs w:val="24"/>
      <w:lang w:eastAsia="en-GB"/>
    </w:rPr>
  </w:style>
  <w:style w:type="character" w:customStyle="1" w:styleId="Heading5Char">
    <w:name w:val="Heading 5 Char"/>
    <w:basedOn w:val="DefaultParagraphFont"/>
    <w:link w:val="Heading5"/>
    <w:rsid w:val="007A38B1"/>
    <w:rPr>
      <w:rFonts w:ascii="Tahoma" w:hAnsi="Tahoma"/>
      <w:i/>
      <w:color w:val="000000"/>
      <w:sz w:val="24"/>
      <w:szCs w:val="24"/>
    </w:rPr>
  </w:style>
  <w:style w:type="paragraph" w:customStyle="1" w:styleId="HeaderFooter">
    <w:name w:val="Header &amp; Footer"/>
    <w:rsid w:val="001D2EB3"/>
    <w:pPr>
      <w:tabs>
        <w:tab w:val="right" w:pos="9632"/>
      </w:tabs>
    </w:pPr>
    <w:rPr>
      <w:rFonts w:ascii="Helvetica" w:eastAsia="ヒラギノ角ゴ Pro W3" w:hAnsi="Helvetica"/>
      <w:color w:val="000000"/>
      <w:sz w:val="18"/>
      <w:lang w:val="en-US"/>
    </w:rPr>
  </w:style>
  <w:style w:type="character" w:styleId="Strong">
    <w:name w:val="Strong"/>
    <w:basedOn w:val="DefaultParagraphFont"/>
    <w:qFormat/>
    <w:locked/>
    <w:rsid w:val="001D2EB3"/>
    <w:rPr>
      <w:b/>
      <w:bCs/>
    </w:rPr>
  </w:style>
  <w:style w:type="paragraph" w:customStyle="1" w:styleId="Body">
    <w:name w:val="Body"/>
    <w:rsid w:val="001D2EB3"/>
    <w:rPr>
      <w:rFonts w:ascii="Georgia" w:eastAsia="ヒラギノ角ゴ Pro W3" w:hAnsi="Georgia"/>
      <w:color w:val="000000"/>
      <w:sz w:val="24"/>
      <w:lang w:val="en-US"/>
    </w:rPr>
  </w:style>
  <w:style w:type="paragraph" w:styleId="ListParagraph">
    <w:name w:val="List Paragraph"/>
    <w:basedOn w:val="Normal"/>
    <w:uiPriority w:val="34"/>
    <w:qFormat/>
    <w:rsid w:val="00712E54"/>
    <w:pPr>
      <w:numPr>
        <w:numId w:val="1"/>
      </w:numPr>
      <w:shd w:val="clear" w:color="auto" w:fill="FFFFFF"/>
      <w:spacing w:before="0" w:after="200"/>
    </w:pPr>
    <w:rPr>
      <w:sz w:val="22"/>
    </w:rPr>
  </w:style>
  <w:style w:type="paragraph" w:styleId="Footer">
    <w:name w:val="footer"/>
    <w:basedOn w:val="Normal"/>
    <w:link w:val="FooterChar"/>
    <w:uiPriority w:val="99"/>
    <w:locked/>
    <w:rsid w:val="00EB6137"/>
    <w:pPr>
      <w:tabs>
        <w:tab w:val="center" w:pos="4513"/>
        <w:tab w:val="right" w:pos="9026"/>
      </w:tabs>
      <w:spacing w:before="0" w:after="0"/>
    </w:pPr>
  </w:style>
  <w:style w:type="character" w:customStyle="1" w:styleId="FooterChar">
    <w:name w:val="Footer Char"/>
    <w:basedOn w:val="DefaultParagraphFont"/>
    <w:link w:val="Footer"/>
    <w:uiPriority w:val="99"/>
    <w:rsid w:val="00EB6137"/>
    <w:rPr>
      <w:rFonts w:ascii="Georgia" w:eastAsia="ヒラギノ角ゴ Pro W3" w:hAnsi="Georgia"/>
      <w:color w:val="000000"/>
      <w:kern w:val="28"/>
      <w:sz w:val="24"/>
      <w:szCs w:val="24"/>
      <w:lang w:val="en-US"/>
    </w:rPr>
  </w:style>
  <w:style w:type="paragraph" w:styleId="Header">
    <w:name w:val="header"/>
    <w:basedOn w:val="Normal"/>
    <w:link w:val="HeaderChar"/>
    <w:uiPriority w:val="99"/>
    <w:locked/>
    <w:rsid w:val="00D219B4"/>
    <w:pPr>
      <w:tabs>
        <w:tab w:val="center" w:pos="4513"/>
        <w:tab w:val="right" w:pos="9026"/>
      </w:tabs>
      <w:spacing w:before="0" w:after="0"/>
    </w:pPr>
  </w:style>
  <w:style w:type="character" w:customStyle="1" w:styleId="HeaderChar">
    <w:name w:val="Header Char"/>
    <w:basedOn w:val="DefaultParagraphFont"/>
    <w:link w:val="Header"/>
    <w:uiPriority w:val="99"/>
    <w:rsid w:val="00D219B4"/>
    <w:rPr>
      <w:rFonts w:ascii="Georgia" w:eastAsia="ヒラギノ角ゴ Pro W3" w:hAnsi="Georgia"/>
      <w:color w:val="000000"/>
      <w:kern w:val="28"/>
      <w:sz w:val="24"/>
      <w:szCs w:val="24"/>
      <w:lang w:val="en-US"/>
    </w:rPr>
  </w:style>
  <w:style w:type="paragraph" w:styleId="BalloonText">
    <w:name w:val="Balloon Text"/>
    <w:basedOn w:val="Normal"/>
    <w:link w:val="BalloonTextChar"/>
    <w:uiPriority w:val="99"/>
    <w:locked/>
    <w:rsid w:val="00802AC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802AC4"/>
    <w:rPr>
      <w:rFonts w:ascii="Lucida Grande" w:eastAsia="ヒラギノ角ゴ Pro W3" w:hAnsi="Lucida Grande"/>
      <w:color w:val="000000"/>
      <w:kern w:val="28"/>
      <w:sz w:val="18"/>
      <w:szCs w:val="18"/>
      <w:lang w:val="en-US"/>
    </w:rPr>
  </w:style>
  <w:style w:type="table" w:styleId="TableGrid">
    <w:name w:val="Table Grid"/>
    <w:basedOn w:val="TableNormal"/>
    <w:uiPriority w:val="39"/>
    <w:locked/>
    <w:rsid w:val="00DC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7A38B1"/>
    <w:pPr>
      <w:widowControl/>
      <w:numPr>
        <w:numId w:val="2"/>
      </w:numPr>
      <w:spacing w:before="0"/>
    </w:pPr>
    <w:rPr>
      <w:rFonts w:ascii="Tahoma" w:eastAsia="Times New Roman" w:hAnsi="Tahoma"/>
      <w:kern w:val="0"/>
      <w:lang w:val="en-GB"/>
    </w:rPr>
  </w:style>
  <w:style w:type="paragraph" w:customStyle="1" w:styleId="Bulletsspaced">
    <w:name w:val="Bullets (spaced)"/>
    <w:basedOn w:val="Normal"/>
    <w:autoRedefine/>
    <w:rsid w:val="007A38B1"/>
    <w:pPr>
      <w:widowControl/>
      <w:numPr>
        <w:numId w:val="12"/>
      </w:numPr>
      <w:tabs>
        <w:tab w:val="clear" w:pos="1080"/>
        <w:tab w:val="left" w:pos="567"/>
      </w:tabs>
      <w:spacing w:after="0"/>
      <w:ind w:left="924" w:hanging="357"/>
    </w:pPr>
    <w:rPr>
      <w:rFonts w:ascii="Tahoma" w:eastAsia="Times New Roman" w:hAnsi="Tahoma"/>
      <w:kern w:val="0"/>
      <w:lang w:val="en-GB"/>
    </w:rPr>
  </w:style>
  <w:style w:type="paragraph" w:customStyle="1" w:styleId="Sub-title">
    <w:name w:val="Sub-title"/>
    <w:basedOn w:val="Normal"/>
    <w:uiPriority w:val="99"/>
    <w:rsid w:val="007A38B1"/>
    <w:pPr>
      <w:widowControl/>
      <w:pBdr>
        <w:bottom w:val="single" w:sz="4" w:space="6" w:color="auto"/>
      </w:pBdr>
      <w:spacing w:before="180" w:after="1134" w:line="300" w:lineRule="exact"/>
    </w:pPr>
    <w:rPr>
      <w:rFonts w:ascii="Tahoma" w:eastAsia="Times New Roman" w:hAnsi="Tahoma"/>
      <w:kern w:val="0"/>
      <w:lang w:val="en-GB"/>
    </w:rPr>
  </w:style>
  <w:style w:type="character" w:styleId="PageNumber">
    <w:name w:val="page number"/>
    <w:locked/>
    <w:rsid w:val="007A38B1"/>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locked/>
    <w:rsid w:val="007A38B1"/>
    <w:pPr>
      <w:widowControl/>
      <w:tabs>
        <w:tab w:val="right" w:pos="9072"/>
      </w:tabs>
      <w:spacing w:before="0" w:after="0" w:line="400" w:lineRule="exact"/>
    </w:pPr>
    <w:rPr>
      <w:rFonts w:ascii="Tahoma" w:eastAsia="Times New Roman" w:hAnsi="Tahoma"/>
      <w:b/>
      <w:kern w:val="0"/>
      <w:lang w:val="en-GB"/>
    </w:rPr>
  </w:style>
  <w:style w:type="paragraph" w:customStyle="1" w:styleId="Publicationboxheader">
    <w:name w:val="Publication box header"/>
    <w:basedOn w:val="Normal"/>
    <w:next w:val="Publicationboxtext"/>
    <w:uiPriority w:val="99"/>
    <w:rsid w:val="007A38B1"/>
    <w:pPr>
      <w:widowControl/>
      <w:spacing w:before="0" w:after="0" w:line="160" w:lineRule="exact"/>
    </w:pPr>
    <w:rPr>
      <w:rFonts w:ascii="Tahoma" w:eastAsia="Times New Roman" w:hAnsi="Tahoma"/>
      <w:b/>
      <w:kern w:val="0"/>
      <w:sz w:val="14"/>
      <w:lang w:val="en-GB"/>
    </w:rPr>
  </w:style>
  <w:style w:type="paragraph" w:customStyle="1" w:styleId="Publicationboxtext">
    <w:name w:val="Publication box text"/>
    <w:basedOn w:val="Normal"/>
    <w:uiPriority w:val="99"/>
    <w:rsid w:val="007A38B1"/>
    <w:pPr>
      <w:widowControl/>
      <w:tabs>
        <w:tab w:val="left" w:pos="1705"/>
        <w:tab w:val="left" w:pos="3410"/>
      </w:tabs>
      <w:spacing w:before="0" w:after="0" w:line="200" w:lineRule="exact"/>
    </w:pPr>
    <w:rPr>
      <w:rFonts w:ascii="Tahoma" w:eastAsia="Times New Roman" w:hAnsi="Tahoma"/>
      <w:kern w:val="0"/>
      <w:sz w:val="14"/>
      <w:lang w:val="en-GB"/>
    </w:rPr>
  </w:style>
  <w:style w:type="paragraph" w:styleId="Title">
    <w:name w:val="Title"/>
    <w:basedOn w:val="Normal"/>
    <w:link w:val="TitleChar"/>
    <w:uiPriority w:val="99"/>
    <w:qFormat/>
    <w:locked/>
    <w:rsid w:val="007A38B1"/>
    <w:pPr>
      <w:widowControl/>
      <w:spacing w:before="0" w:after="0"/>
    </w:pPr>
    <w:rPr>
      <w:rFonts w:ascii="Tahoma" w:eastAsia="Times New Roman" w:hAnsi="Tahoma"/>
      <w:sz w:val="52"/>
      <w:lang w:val="en-GB"/>
    </w:rPr>
  </w:style>
  <w:style w:type="character" w:customStyle="1" w:styleId="TitleChar">
    <w:name w:val="Title Char"/>
    <w:basedOn w:val="DefaultParagraphFont"/>
    <w:link w:val="Title"/>
    <w:uiPriority w:val="99"/>
    <w:rsid w:val="007A38B1"/>
    <w:rPr>
      <w:rFonts w:ascii="Tahoma" w:hAnsi="Tahoma"/>
      <w:color w:val="000000"/>
      <w:kern w:val="28"/>
      <w:sz w:val="52"/>
      <w:szCs w:val="24"/>
    </w:rPr>
  </w:style>
  <w:style w:type="paragraph" w:customStyle="1" w:styleId="Bulletsspaced-lastbullet">
    <w:name w:val="Bullets (spaced) - last bullet"/>
    <w:basedOn w:val="Bulletsspaced"/>
    <w:next w:val="Numberedparagraph"/>
    <w:rsid w:val="007A38B1"/>
    <w:pPr>
      <w:spacing w:after="240"/>
    </w:pPr>
  </w:style>
  <w:style w:type="paragraph" w:customStyle="1" w:styleId="Numberedparagraph">
    <w:name w:val="Numbered paragraph"/>
    <w:basedOn w:val="Unnumberedparagraph"/>
    <w:autoRedefine/>
    <w:rsid w:val="007A38B1"/>
    <w:pPr>
      <w:numPr>
        <w:numId w:val="8"/>
      </w:numPr>
      <w:tabs>
        <w:tab w:val="clear" w:pos="567"/>
        <w:tab w:val="num" w:pos="360"/>
      </w:tabs>
      <w:ind w:left="567" w:hanging="567"/>
    </w:pPr>
  </w:style>
  <w:style w:type="paragraph" w:customStyle="1" w:styleId="Unnumberedparagraph">
    <w:name w:val="Unnumbered paragraph"/>
    <w:basedOn w:val="Normal"/>
    <w:link w:val="UnnumberedparagraphChar"/>
    <w:rsid w:val="007A38B1"/>
    <w:pPr>
      <w:widowControl/>
      <w:spacing w:before="0" w:after="240"/>
    </w:pPr>
    <w:rPr>
      <w:rFonts w:ascii="Tahoma" w:eastAsia="Times New Roman" w:hAnsi="Tahoma"/>
      <w:kern w:val="0"/>
      <w:lang w:val="en-GB"/>
    </w:rPr>
  </w:style>
  <w:style w:type="character" w:customStyle="1" w:styleId="UnnumberedparagraphChar">
    <w:name w:val="Unnumbered paragraph Char"/>
    <w:link w:val="Unnumberedparagraph"/>
    <w:rsid w:val="007A38B1"/>
    <w:rPr>
      <w:rFonts w:ascii="Tahoma" w:hAnsi="Tahoma"/>
      <w:color w:val="000000"/>
      <w:sz w:val="24"/>
      <w:szCs w:val="24"/>
    </w:rPr>
  </w:style>
  <w:style w:type="paragraph" w:customStyle="1" w:styleId="Summary">
    <w:name w:val="Summary"/>
    <w:basedOn w:val="Normal"/>
    <w:uiPriority w:val="99"/>
    <w:rsid w:val="007A38B1"/>
    <w:pPr>
      <w:widowControl/>
      <w:spacing w:before="0" w:after="0"/>
    </w:pPr>
    <w:rPr>
      <w:rFonts w:ascii="Tahoma" w:eastAsia="Times New Roman" w:hAnsi="Tahoma"/>
      <w:kern w:val="0"/>
      <w:lang w:val="en-GB"/>
    </w:rPr>
  </w:style>
  <w:style w:type="character" w:customStyle="1" w:styleId="CommentTextChar">
    <w:name w:val="Comment Text Char"/>
    <w:basedOn w:val="DefaultParagraphFont"/>
    <w:link w:val="CommentText"/>
    <w:uiPriority w:val="99"/>
    <w:semiHidden/>
    <w:rsid w:val="007A38B1"/>
    <w:rPr>
      <w:rFonts w:ascii="Tahoma" w:hAnsi="Tahoma"/>
      <w:color w:val="000000"/>
    </w:rPr>
  </w:style>
  <w:style w:type="paragraph" w:styleId="CommentText">
    <w:name w:val="annotation text"/>
    <w:basedOn w:val="Normal"/>
    <w:link w:val="CommentTextChar"/>
    <w:uiPriority w:val="99"/>
    <w:semiHidden/>
    <w:locked/>
    <w:rsid w:val="007A38B1"/>
    <w:pPr>
      <w:widowControl/>
      <w:spacing w:before="0" w:after="0"/>
    </w:pPr>
    <w:rPr>
      <w:rFonts w:ascii="Tahoma" w:eastAsia="Times New Roman" w:hAnsi="Tahoma"/>
      <w:kern w:val="0"/>
      <w:sz w:val="20"/>
      <w:szCs w:val="20"/>
      <w:lang w:val="en-GB"/>
    </w:rPr>
  </w:style>
  <w:style w:type="character" w:customStyle="1" w:styleId="CommentSubjectChar">
    <w:name w:val="Comment Subject Char"/>
    <w:basedOn w:val="CommentTextChar"/>
    <w:link w:val="CommentSubject"/>
    <w:uiPriority w:val="99"/>
    <w:semiHidden/>
    <w:rsid w:val="007A38B1"/>
    <w:rPr>
      <w:rFonts w:ascii="Tahoma" w:hAnsi="Tahoma"/>
      <w:b/>
      <w:bCs/>
      <w:color w:val="000000"/>
    </w:rPr>
  </w:style>
  <w:style w:type="paragraph" w:styleId="CommentSubject">
    <w:name w:val="annotation subject"/>
    <w:basedOn w:val="CommentText"/>
    <w:next w:val="CommentText"/>
    <w:link w:val="CommentSubjectChar"/>
    <w:uiPriority w:val="99"/>
    <w:semiHidden/>
    <w:locked/>
    <w:rsid w:val="007A38B1"/>
    <w:rPr>
      <w:b/>
      <w:bCs/>
    </w:rPr>
  </w:style>
  <w:style w:type="character" w:customStyle="1" w:styleId="FootnoteTextChar">
    <w:name w:val="Footnote Text Char"/>
    <w:basedOn w:val="DefaultParagraphFont"/>
    <w:link w:val="FootnoteText"/>
    <w:uiPriority w:val="99"/>
    <w:semiHidden/>
    <w:rsid w:val="007A38B1"/>
    <w:rPr>
      <w:rFonts w:ascii="Tahoma" w:hAnsi="Tahoma"/>
      <w:color w:val="000000"/>
    </w:rPr>
  </w:style>
  <w:style w:type="paragraph" w:styleId="FootnoteText">
    <w:name w:val="footnote text"/>
    <w:basedOn w:val="Normal"/>
    <w:link w:val="FootnoteTextChar"/>
    <w:uiPriority w:val="99"/>
    <w:semiHidden/>
    <w:locked/>
    <w:rsid w:val="007A38B1"/>
    <w:pPr>
      <w:widowControl/>
      <w:spacing w:before="0" w:after="0"/>
    </w:pPr>
    <w:rPr>
      <w:rFonts w:ascii="Tahoma" w:eastAsia="Times New Roman" w:hAnsi="Tahoma"/>
      <w:kern w:val="0"/>
      <w:sz w:val="20"/>
      <w:szCs w:val="20"/>
      <w:lang w:val="en-GB"/>
    </w:rPr>
  </w:style>
  <w:style w:type="paragraph" w:customStyle="1" w:styleId="Header-verso">
    <w:name w:val="Header - verso"/>
    <w:basedOn w:val="Header"/>
    <w:uiPriority w:val="99"/>
    <w:rsid w:val="007A38B1"/>
    <w:pPr>
      <w:widowControl/>
      <w:pBdr>
        <w:bottom w:val="single" w:sz="4" w:space="5" w:color="auto"/>
      </w:pBdr>
      <w:tabs>
        <w:tab w:val="clear" w:pos="4513"/>
        <w:tab w:val="clear" w:pos="9026"/>
        <w:tab w:val="left" w:pos="567"/>
      </w:tabs>
      <w:spacing w:line="200" w:lineRule="exact"/>
    </w:pPr>
    <w:rPr>
      <w:rFonts w:ascii="Tahoma" w:eastAsia="Times New Roman" w:hAnsi="Tahoma"/>
      <w:b/>
      <w:kern w:val="0"/>
      <w:sz w:val="16"/>
      <w:szCs w:val="16"/>
      <w:lang w:val="en-GB"/>
    </w:rPr>
  </w:style>
  <w:style w:type="paragraph" w:customStyle="1" w:styleId="Tableheader-top">
    <w:name w:val="Table header - top"/>
    <w:basedOn w:val="Unnumberedparagraph"/>
    <w:uiPriority w:val="99"/>
    <w:rsid w:val="007A38B1"/>
    <w:pPr>
      <w:spacing w:before="60" w:after="60"/>
      <w:contextualSpacing/>
      <w:jc w:val="center"/>
    </w:pPr>
    <w:rPr>
      <w:b/>
      <w:sz w:val="22"/>
    </w:rPr>
  </w:style>
  <w:style w:type="paragraph" w:customStyle="1" w:styleId="Header-recto">
    <w:name w:val="Header - recto"/>
    <w:basedOn w:val="Header"/>
    <w:uiPriority w:val="99"/>
    <w:rsid w:val="007A38B1"/>
    <w:pPr>
      <w:widowControl/>
      <w:pBdr>
        <w:bottom w:val="single" w:sz="4" w:space="5" w:color="auto"/>
      </w:pBdr>
      <w:tabs>
        <w:tab w:val="clear" w:pos="4513"/>
        <w:tab w:val="clear" w:pos="9026"/>
        <w:tab w:val="right" w:pos="7938"/>
      </w:tabs>
      <w:spacing w:line="200" w:lineRule="exact"/>
    </w:pPr>
    <w:rPr>
      <w:rFonts w:ascii="Tahoma" w:eastAsia="Times New Roman" w:hAnsi="Tahoma"/>
      <w:b/>
      <w:kern w:val="0"/>
      <w:sz w:val="16"/>
      <w:szCs w:val="16"/>
      <w:lang w:val="en-GB"/>
    </w:rPr>
  </w:style>
  <w:style w:type="paragraph" w:customStyle="1" w:styleId="Tabletext-left">
    <w:name w:val="Table text - left"/>
    <w:basedOn w:val="Unnumberedparagraph"/>
    <w:uiPriority w:val="99"/>
    <w:rsid w:val="007A38B1"/>
    <w:pPr>
      <w:spacing w:before="60" w:after="60"/>
      <w:contextualSpacing/>
    </w:pPr>
    <w:rPr>
      <w:sz w:val="22"/>
    </w:rPr>
  </w:style>
  <w:style w:type="paragraph" w:customStyle="1" w:styleId="Tabletext-centred">
    <w:name w:val="Table text - centred"/>
    <w:basedOn w:val="Unnumberedparagraph"/>
    <w:uiPriority w:val="99"/>
    <w:rsid w:val="007A38B1"/>
    <w:pPr>
      <w:spacing w:before="60" w:after="60"/>
      <w:contextualSpacing/>
      <w:jc w:val="center"/>
    </w:pPr>
    <w:rPr>
      <w:sz w:val="22"/>
    </w:rPr>
  </w:style>
  <w:style w:type="paragraph" w:customStyle="1" w:styleId="Tabletextbullet">
    <w:name w:val="Table text bullet"/>
    <w:basedOn w:val="Normal"/>
    <w:uiPriority w:val="99"/>
    <w:rsid w:val="007A38B1"/>
    <w:pPr>
      <w:widowControl/>
      <w:numPr>
        <w:numId w:val="10"/>
      </w:numPr>
      <w:spacing w:before="60" w:after="60"/>
      <w:contextualSpacing/>
    </w:pPr>
    <w:rPr>
      <w:rFonts w:ascii="Tahoma" w:eastAsia="Times New Roman" w:hAnsi="Tahoma"/>
      <w:kern w:val="0"/>
      <w:sz w:val="22"/>
      <w:lang w:val="en-GB"/>
    </w:rPr>
  </w:style>
  <w:style w:type="paragraph" w:customStyle="1" w:styleId="Tabletext-numbered">
    <w:name w:val="Table text - numbered"/>
    <w:basedOn w:val="Numberedparagraph"/>
    <w:uiPriority w:val="99"/>
    <w:rsid w:val="007A38B1"/>
    <w:pPr>
      <w:spacing w:before="60" w:after="60"/>
      <w:contextualSpacing/>
    </w:pPr>
    <w:rPr>
      <w:sz w:val="22"/>
    </w:rPr>
  </w:style>
  <w:style w:type="paragraph" w:customStyle="1" w:styleId="Numberedlist">
    <w:name w:val="Numbered list"/>
    <w:basedOn w:val="Normal"/>
    <w:uiPriority w:val="99"/>
    <w:rsid w:val="007A38B1"/>
    <w:pPr>
      <w:widowControl/>
      <w:numPr>
        <w:numId w:val="7"/>
      </w:numPr>
      <w:tabs>
        <w:tab w:val="left" w:pos="1247"/>
      </w:tabs>
      <w:spacing w:before="0" w:after="0"/>
      <w:ind w:left="896" w:hanging="357"/>
    </w:pPr>
    <w:rPr>
      <w:rFonts w:ascii="Tahoma" w:eastAsia="Times New Roman" w:hAnsi="Tahoma"/>
      <w:kern w:val="0"/>
      <w:lang w:val="en-GB"/>
    </w:rPr>
  </w:style>
  <w:style w:type="paragraph" w:customStyle="1" w:styleId="Bulletsdashes">
    <w:name w:val="Bullets (dashes)"/>
    <w:basedOn w:val="Bulletsspaced"/>
    <w:uiPriority w:val="99"/>
    <w:rsid w:val="007A38B1"/>
    <w:pPr>
      <w:numPr>
        <w:numId w:val="3"/>
      </w:numPr>
      <w:tabs>
        <w:tab w:val="clear" w:pos="1627"/>
        <w:tab w:val="left" w:pos="1247"/>
      </w:tabs>
      <w:spacing w:after="60"/>
      <w:ind w:left="1247" w:hanging="340"/>
    </w:pPr>
  </w:style>
  <w:style w:type="paragraph" w:styleId="Quote">
    <w:name w:val="Quote"/>
    <w:basedOn w:val="Unnumberedparagraph"/>
    <w:link w:val="QuoteChar"/>
    <w:qFormat/>
    <w:rsid w:val="007A38B1"/>
    <w:pPr>
      <w:ind w:left="1134"/>
    </w:pPr>
  </w:style>
  <w:style w:type="character" w:customStyle="1" w:styleId="QuoteChar">
    <w:name w:val="Quote Char"/>
    <w:basedOn w:val="DefaultParagraphFont"/>
    <w:link w:val="Quote"/>
    <w:rsid w:val="007A38B1"/>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uiPriority w:val="99"/>
    <w:rsid w:val="007A38B1"/>
    <w:pPr>
      <w:numPr>
        <w:numId w:val="0"/>
      </w:numPr>
      <w:ind w:left="567"/>
    </w:pPr>
    <w:rPr>
      <w:szCs w:val="20"/>
    </w:rPr>
  </w:style>
  <w:style w:type="paragraph" w:customStyle="1" w:styleId="Figurestext">
    <w:name w:val="Figures text"/>
    <w:basedOn w:val="Normal"/>
    <w:uiPriority w:val="99"/>
    <w:rsid w:val="007A38B1"/>
    <w:pPr>
      <w:widowControl/>
      <w:pBdr>
        <w:bar w:val="single" w:sz="4" w:color="auto"/>
      </w:pBdr>
      <w:spacing w:before="0" w:after="0"/>
      <w:ind w:left="1080" w:hanging="1080"/>
    </w:pPr>
    <w:rPr>
      <w:rFonts w:ascii="Tahoma" w:eastAsia="Times New Roman" w:hAnsi="Tahoma" w:cs="Tahoma"/>
      <w:b/>
      <w:kern w:val="0"/>
      <w:sz w:val="20"/>
      <w:szCs w:val="20"/>
      <w:lang w:val="en-GB"/>
    </w:rPr>
  </w:style>
  <w:style w:type="paragraph" w:customStyle="1" w:styleId="Bulletskeyfindings-lastbullet">
    <w:name w:val="Bullets (key findings) - last bullet"/>
    <w:basedOn w:val="Bulletskeyfindings"/>
    <w:next w:val="Heading1"/>
    <w:rsid w:val="007A38B1"/>
    <w:pPr>
      <w:spacing w:after="240"/>
    </w:pPr>
  </w:style>
  <w:style w:type="paragraph" w:customStyle="1" w:styleId="Bulletsdashes-lastbullet">
    <w:name w:val="Bullets (dashes) - last bullet"/>
    <w:basedOn w:val="Bulletsdashes"/>
    <w:next w:val="Numberedparagraph"/>
    <w:uiPriority w:val="99"/>
    <w:rsid w:val="007A38B1"/>
    <w:pPr>
      <w:spacing w:after="240"/>
    </w:pPr>
  </w:style>
  <w:style w:type="paragraph" w:customStyle="1" w:styleId="Numberedlist-lastnumber">
    <w:name w:val="Numbered list - last number"/>
    <w:basedOn w:val="Numberedlist"/>
    <w:next w:val="Numberedparagraph"/>
    <w:uiPriority w:val="99"/>
    <w:rsid w:val="007A38B1"/>
    <w:pPr>
      <w:spacing w:after="240"/>
    </w:pPr>
  </w:style>
  <w:style w:type="paragraph" w:customStyle="1" w:styleId="Tableheader-left">
    <w:name w:val="Table header - left"/>
    <w:basedOn w:val="Tableheader-top"/>
    <w:uiPriority w:val="99"/>
    <w:rsid w:val="007A38B1"/>
    <w:pPr>
      <w:jc w:val="left"/>
    </w:pPr>
    <w:rPr>
      <w:bCs/>
      <w:szCs w:val="20"/>
    </w:rPr>
  </w:style>
  <w:style w:type="paragraph" w:customStyle="1" w:styleId="Tabletext-right">
    <w:name w:val="Table text - right"/>
    <w:basedOn w:val="Tabletext-left"/>
    <w:uiPriority w:val="99"/>
    <w:rsid w:val="007A38B1"/>
    <w:pPr>
      <w:jc w:val="right"/>
    </w:pPr>
  </w:style>
  <w:style w:type="paragraph" w:customStyle="1" w:styleId="coverrefinput">
    <w:name w:val="cover ref input"/>
    <w:basedOn w:val="Normal"/>
    <w:uiPriority w:val="99"/>
    <w:rsid w:val="007A38B1"/>
    <w:pPr>
      <w:widowControl/>
      <w:tabs>
        <w:tab w:val="left" w:pos="1705"/>
        <w:tab w:val="left" w:pos="3410"/>
      </w:tabs>
      <w:spacing w:before="0" w:after="0" w:line="200" w:lineRule="exact"/>
    </w:pPr>
    <w:rPr>
      <w:rFonts w:ascii="Tahoma" w:eastAsia="Times New Roman" w:hAnsi="Tahoma"/>
      <w:kern w:val="0"/>
      <w:sz w:val="14"/>
      <w:lang w:val="en-GB"/>
    </w:rPr>
  </w:style>
  <w:style w:type="paragraph" w:customStyle="1" w:styleId="Casestudy">
    <w:name w:val="Case study"/>
    <w:basedOn w:val="Quote"/>
    <w:uiPriority w:val="99"/>
    <w:rsid w:val="007A38B1"/>
    <w:pPr>
      <w:shd w:val="clear" w:color="auto" w:fill="CCCCCC"/>
    </w:pPr>
  </w:style>
  <w:style w:type="paragraph" w:customStyle="1" w:styleId="Bulletscasestudy">
    <w:name w:val="Bullets (case study)"/>
    <w:basedOn w:val="Casestudy"/>
    <w:uiPriority w:val="99"/>
    <w:rsid w:val="007A38B1"/>
    <w:pPr>
      <w:numPr>
        <w:numId w:val="5"/>
      </w:numPr>
      <w:tabs>
        <w:tab w:val="clear" w:pos="1494"/>
        <w:tab w:val="left" w:pos="340"/>
        <w:tab w:val="num" w:pos="927"/>
      </w:tabs>
      <w:ind w:left="927"/>
      <w:contextualSpacing/>
    </w:pPr>
  </w:style>
  <w:style w:type="paragraph" w:customStyle="1" w:styleId="CoverStats">
    <w:name w:val="Cover Stats"/>
    <w:basedOn w:val="Normal"/>
    <w:link w:val="CoverStatsChar"/>
    <w:rsid w:val="007A38B1"/>
    <w:pPr>
      <w:widowControl/>
      <w:pBdr>
        <w:between w:val="single" w:sz="4" w:space="3" w:color="auto"/>
      </w:pBdr>
      <w:spacing w:before="0" w:after="0"/>
    </w:pPr>
    <w:rPr>
      <w:rFonts w:ascii="Tahoma" w:eastAsia="Times New Roman" w:hAnsi="Tahoma"/>
      <w:kern w:val="0"/>
      <w:sz w:val="20"/>
      <w:szCs w:val="20"/>
      <w:lang w:val="en-GB"/>
    </w:rPr>
  </w:style>
  <w:style w:type="character" w:customStyle="1" w:styleId="CoverStatsChar">
    <w:name w:val="Cover Stats Char"/>
    <w:link w:val="CoverStats"/>
    <w:rsid w:val="007A38B1"/>
    <w:rPr>
      <w:rFonts w:ascii="Tahoma" w:hAnsi="Tahoma"/>
      <w:color w:val="000000"/>
    </w:rPr>
  </w:style>
  <w:style w:type="character" w:styleId="Hyperlink">
    <w:name w:val="Hyperlink"/>
    <w:uiPriority w:val="99"/>
    <w:locked/>
    <w:rsid w:val="007A38B1"/>
    <w:rPr>
      <w:color w:val="0000FF"/>
      <w:u w:val="none"/>
    </w:rPr>
  </w:style>
  <w:style w:type="paragraph" w:customStyle="1" w:styleId="Copyright">
    <w:name w:val="Copyright"/>
    <w:basedOn w:val="Normal"/>
    <w:uiPriority w:val="99"/>
    <w:rsid w:val="007A38B1"/>
    <w:pPr>
      <w:widowControl/>
      <w:spacing w:before="0" w:line="260" w:lineRule="exact"/>
    </w:pPr>
    <w:rPr>
      <w:rFonts w:ascii="Tahoma" w:eastAsia="Times New Roman" w:hAnsi="Tahoma"/>
      <w:kern w:val="0"/>
      <w:sz w:val="20"/>
      <w:szCs w:val="20"/>
      <w:lang w:val="en-GB"/>
    </w:rPr>
  </w:style>
  <w:style w:type="paragraph" w:customStyle="1" w:styleId="Contentsheading">
    <w:name w:val="Contents heading"/>
    <w:basedOn w:val="Title"/>
    <w:uiPriority w:val="99"/>
    <w:rsid w:val="007A38B1"/>
    <w:pPr>
      <w:pBdr>
        <w:bottom w:val="single" w:sz="4" w:space="9" w:color="auto"/>
      </w:pBdr>
      <w:spacing w:after="1134"/>
    </w:pPr>
    <w:rPr>
      <w:b/>
      <w:noProof/>
      <w:sz w:val="32"/>
      <w:szCs w:val="20"/>
    </w:rPr>
  </w:style>
  <w:style w:type="paragraph" w:customStyle="1" w:styleId="Footer-LHSEven">
    <w:name w:val="Footer - LHS Even"/>
    <w:basedOn w:val="Footer"/>
    <w:uiPriority w:val="99"/>
    <w:rsid w:val="007A38B1"/>
    <w:pPr>
      <w:widowControl/>
      <w:pBdr>
        <w:top w:val="single" w:sz="4" w:space="6" w:color="auto"/>
      </w:pBdr>
      <w:tabs>
        <w:tab w:val="clear" w:pos="4513"/>
        <w:tab w:val="clear" w:pos="9026"/>
        <w:tab w:val="right" w:pos="8505"/>
      </w:tabs>
    </w:pPr>
    <w:rPr>
      <w:rFonts w:ascii="Tahoma" w:eastAsia="Times New Roman" w:hAnsi="Tahoma"/>
      <w:b/>
      <w:kern w:val="0"/>
      <w:sz w:val="16"/>
      <w:szCs w:val="20"/>
      <w:lang w:val="en-GB"/>
    </w:rPr>
  </w:style>
  <w:style w:type="paragraph" w:customStyle="1" w:styleId="Footer-RHSOdd">
    <w:name w:val="Footer - RHS Odd"/>
    <w:basedOn w:val="Footer-LHSEven"/>
    <w:uiPriority w:val="99"/>
    <w:rsid w:val="007A38B1"/>
    <w:pPr>
      <w:tabs>
        <w:tab w:val="clear" w:pos="8505"/>
        <w:tab w:val="left" w:pos="567"/>
      </w:tabs>
    </w:pPr>
  </w:style>
  <w:style w:type="character" w:styleId="FollowedHyperlink">
    <w:name w:val="FollowedHyperlink"/>
    <w:locked/>
    <w:rsid w:val="007A38B1"/>
    <w:rPr>
      <w:color w:val="800080"/>
      <w:u w:val="single"/>
    </w:rPr>
  </w:style>
  <w:style w:type="paragraph" w:styleId="TOC2">
    <w:name w:val="toc 2"/>
    <w:basedOn w:val="Normal"/>
    <w:next w:val="Normal"/>
    <w:autoRedefine/>
    <w:uiPriority w:val="39"/>
    <w:locked/>
    <w:rsid w:val="007A38B1"/>
    <w:pPr>
      <w:widowControl/>
      <w:spacing w:before="0" w:after="0"/>
      <w:ind w:left="240"/>
    </w:pPr>
    <w:rPr>
      <w:rFonts w:ascii="Tahoma" w:eastAsia="Times New Roman" w:hAnsi="Tahoma"/>
      <w:kern w:val="0"/>
      <w:lang w:val="en-GB"/>
    </w:rPr>
  </w:style>
  <w:style w:type="paragraph" w:styleId="TOC3">
    <w:name w:val="toc 3"/>
    <w:basedOn w:val="Normal"/>
    <w:next w:val="Normal"/>
    <w:autoRedefine/>
    <w:uiPriority w:val="39"/>
    <w:locked/>
    <w:rsid w:val="007A38B1"/>
    <w:pPr>
      <w:widowControl/>
      <w:spacing w:before="0" w:after="0"/>
      <w:ind w:left="480"/>
    </w:pPr>
    <w:rPr>
      <w:rFonts w:ascii="Tahoma" w:eastAsia="Times New Roman" w:hAnsi="Tahoma"/>
      <w:kern w:val="0"/>
      <w:lang w:val="en-GB"/>
    </w:rPr>
  </w:style>
  <w:style w:type="paragraph" w:customStyle="1" w:styleId="TitleNOsubtitle">
    <w:name w:val="Title NO subtitle"/>
    <w:basedOn w:val="Title"/>
    <w:uiPriority w:val="99"/>
    <w:rsid w:val="007A38B1"/>
    <w:pPr>
      <w:pBdr>
        <w:bottom w:val="single" w:sz="4" w:space="9" w:color="auto"/>
      </w:pBdr>
      <w:spacing w:after="1134"/>
    </w:pPr>
  </w:style>
  <w:style w:type="paragraph" w:customStyle="1" w:styleId="StyleCoverStatsBold">
    <w:name w:val="Style Cover Stats + Bold"/>
    <w:basedOn w:val="CoverStats"/>
    <w:link w:val="StyleCoverStatsBoldChar"/>
    <w:semiHidden/>
    <w:rsid w:val="007A38B1"/>
    <w:rPr>
      <w:b/>
      <w:bCs/>
    </w:rPr>
  </w:style>
  <w:style w:type="character" w:customStyle="1" w:styleId="StyleCoverStatsBoldChar">
    <w:name w:val="Style Cover Stats + Bold Char"/>
    <w:link w:val="StyleCoverStatsBold"/>
    <w:semiHidden/>
    <w:rsid w:val="007A38B1"/>
    <w:rPr>
      <w:rFonts w:ascii="Tahoma" w:hAnsi="Tahoma"/>
      <w:b/>
      <w:bCs/>
      <w:color w:val="000000"/>
    </w:rPr>
  </w:style>
  <w:style w:type="paragraph" w:styleId="BodyText2">
    <w:name w:val="Body Text 2"/>
    <w:aliases w:val=" Char,Char"/>
    <w:basedOn w:val="Normal"/>
    <w:link w:val="BodyText2Char"/>
    <w:locked/>
    <w:rsid w:val="007A38B1"/>
    <w:pPr>
      <w:widowControl/>
      <w:spacing w:before="0" w:line="480" w:lineRule="auto"/>
      <w:jc w:val="both"/>
    </w:pPr>
    <w:rPr>
      <w:rFonts w:ascii="Arial" w:eastAsia="Times New Roman" w:hAnsi="Arial"/>
      <w:color w:val="auto"/>
      <w:kern w:val="0"/>
      <w:lang w:val="en-GB" w:eastAsia="en-GB"/>
    </w:rPr>
  </w:style>
  <w:style w:type="character" w:customStyle="1" w:styleId="BodyText2Char">
    <w:name w:val="Body Text 2 Char"/>
    <w:aliases w:val=" Char Char,Char Char"/>
    <w:basedOn w:val="DefaultParagraphFont"/>
    <w:link w:val="BodyText2"/>
    <w:rsid w:val="007A38B1"/>
    <w:rPr>
      <w:rFonts w:ascii="Arial" w:hAnsi="Arial"/>
      <w:sz w:val="24"/>
      <w:szCs w:val="24"/>
      <w:lang w:eastAsia="en-GB"/>
    </w:rPr>
  </w:style>
  <w:style w:type="paragraph" w:styleId="BodyText">
    <w:name w:val="Body Text"/>
    <w:basedOn w:val="Normal"/>
    <w:link w:val="BodyTextChar"/>
    <w:uiPriority w:val="1"/>
    <w:qFormat/>
    <w:locked/>
    <w:rsid w:val="007A38B1"/>
    <w:pPr>
      <w:widowControl/>
      <w:spacing w:before="0"/>
    </w:pPr>
    <w:rPr>
      <w:rFonts w:ascii="Times New Roman" w:eastAsia="Times New Roman" w:hAnsi="Times New Roman"/>
      <w:color w:val="auto"/>
      <w:kern w:val="0"/>
      <w:lang w:val="en-GB" w:eastAsia="en-GB"/>
    </w:rPr>
  </w:style>
  <w:style w:type="character" w:customStyle="1" w:styleId="BodyTextChar">
    <w:name w:val="Body Text Char"/>
    <w:basedOn w:val="DefaultParagraphFont"/>
    <w:link w:val="BodyText"/>
    <w:uiPriority w:val="1"/>
    <w:rsid w:val="007A38B1"/>
    <w:rPr>
      <w:sz w:val="24"/>
      <w:szCs w:val="24"/>
      <w:lang w:eastAsia="en-GB"/>
    </w:rPr>
  </w:style>
  <w:style w:type="paragraph" w:styleId="ListBullet2">
    <w:name w:val="List Bullet 2"/>
    <w:basedOn w:val="Normal"/>
    <w:link w:val="ListBullet2Char"/>
    <w:locked/>
    <w:rsid w:val="007A38B1"/>
    <w:pPr>
      <w:widowControl/>
      <w:tabs>
        <w:tab w:val="num" w:pos="643"/>
      </w:tabs>
      <w:spacing w:before="0" w:after="0"/>
      <w:ind w:left="643" w:hanging="360"/>
    </w:pPr>
    <w:rPr>
      <w:rFonts w:ascii="Times New Roman" w:eastAsia="Times New Roman" w:hAnsi="Times New Roman"/>
      <w:color w:val="auto"/>
      <w:kern w:val="0"/>
      <w:lang w:val="en-GB" w:eastAsia="en-GB"/>
    </w:rPr>
  </w:style>
  <w:style w:type="character" w:customStyle="1" w:styleId="ListBullet2Char">
    <w:name w:val="List Bullet 2 Char"/>
    <w:link w:val="ListBullet2"/>
    <w:rsid w:val="007A38B1"/>
    <w:rPr>
      <w:sz w:val="24"/>
      <w:szCs w:val="24"/>
      <w:lang w:eastAsia="en-GB"/>
    </w:rPr>
  </w:style>
  <w:style w:type="paragraph" w:customStyle="1" w:styleId="Footnote">
    <w:name w:val="Footnote"/>
    <w:basedOn w:val="Numberedparagraph-unnumberdextrapara"/>
    <w:uiPriority w:val="99"/>
    <w:qFormat/>
    <w:rsid w:val="007A38B1"/>
    <w:pPr>
      <w:shd w:val="clear" w:color="auto" w:fill="FFFFFF"/>
      <w:spacing w:before="240"/>
    </w:pPr>
    <w:rPr>
      <w:rFonts w:cs="Tahoma"/>
      <w:i/>
      <w:color w:val="0B0C0C"/>
      <w:lang w:eastAsia="en-GB"/>
    </w:rPr>
  </w:style>
  <w:style w:type="paragraph" w:styleId="PlainText">
    <w:name w:val="Plain Text"/>
    <w:basedOn w:val="Normal"/>
    <w:link w:val="PlainTextChar"/>
    <w:uiPriority w:val="99"/>
    <w:locked/>
    <w:rsid w:val="007A38B1"/>
    <w:pPr>
      <w:widowControl/>
      <w:spacing w:before="0" w:after="0"/>
      <w:jc w:val="both"/>
    </w:pPr>
    <w:rPr>
      <w:rFonts w:ascii="Courier New" w:eastAsia="Times New Roman" w:hAnsi="Courier New"/>
      <w:color w:val="auto"/>
      <w:kern w:val="0"/>
      <w:lang w:val="en-GB" w:eastAsia="en-GB"/>
    </w:rPr>
  </w:style>
  <w:style w:type="character" w:customStyle="1" w:styleId="PlainTextChar">
    <w:name w:val="Plain Text Char"/>
    <w:basedOn w:val="DefaultParagraphFont"/>
    <w:link w:val="PlainText"/>
    <w:uiPriority w:val="99"/>
    <w:rsid w:val="007A38B1"/>
    <w:rPr>
      <w:rFonts w:ascii="Courier New" w:hAnsi="Courier New"/>
      <w:sz w:val="24"/>
      <w:szCs w:val="24"/>
      <w:lang w:eastAsia="en-GB"/>
    </w:rPr>
  </w:style>
  <w:style w:type="paragraph" w:styleId="NormalWeb">
    <w:name w:val="Normal (Web)"/>
    <w:basedOn w:val="Normal"/>
    <w:uiPriority w:val="99"/>
    <w:unhideWhenUsed/>
    <w:locked/>
    <w:rsid w:val="007A38B1"/>
    <w:pPr>
      <w:widowControl/>
      <w:spacing w:before="100" w:beforeAutospacing="1" w:after="100" w:afterAutospacing="1"/>
    </w:pPr>
    <w:rPr>
      <w:rFonts w:ascii="Times New Roman" w:eastAsia="Times New Roman" w:hAnsi="Times New Roman"/>
      <w:color w:val="auto"/>
      <w:kern w:val="0"/>
      <w:lang w:val="en-GB" w:eastAsia="en-GB"/>
    </w:rPr>
  </w:style>
  <w:style w:type="character" w:styleId="PlaceholderText">
    <w:name w:val="Placeholder Text"/>
    <w:basedOn w:val="DefaultParagraphFont"/>
    <w:uiPriority w:val="99"/>
    <w:semiHidden/>
    <w:rsid w:val="007A38B1"/>
    <w:rPr>
      <w:color w:val="808080"/>
    </w:rPr>
  </w:style>
  <w:style w:type="paragraph" w:customStyle="1" w:styleId="TableParagraph">
    <w:name w:val="Table Paragraph"/>
    <w:basedOn w:val="Normal"/>
    <w:uiPriority w:val="1"/>
    <w:qFormat/>
    <w:rsid w:val="007A38B1"/>
    <w:pPr>
      <w:autoSpaceDE w:val="0"/>
      <w:autoSpaceDN w:val="0"/>
      <w:spacing w:before="0" w:after="0"/>
    </w:pPr>
    <w:rPr>
      <w:rFonts w:ascii="Arial" w:eastAsia="Arial" w:hAnsi="Arial" w:cs="Arial"/>
      <w:color w:val="auto"/>
      <w:kern w:val="0"/>
      <w:sz w:val="22"/>
      <w:szCs w:val="22"/>
    </w:rPr>
  </w:style>
  <w:style w:type="paragraph" w:customStyle="1" w:styleId="msonormal0">
    <w:name w:val="msonormal"/>
    <w:basedOn w:val="Normal"/>
    <w:uiPriority w:val="99"/>
    <w:rsid w:val="007A38B1"/>
    <w:pPr>
      <w:widowControl/>
      <w:spacing w:before="100" w:beforeAutospacing="1" w:after="100" w:afterAutospacing="1"/>
    </w:pPr>
    <w:rPr>
      <w:rFonts w:ascii="Times New Roman" w:eastAsia="Times New Roman" w:hAnsi="Times New Roman"/>
      <w:color w:val="auto"/>
      <w:kern w:val="0"/>
      <w:lang w:val="en-GB" w:eastAsia="en-GB"/>
    </w:rPr>
  </w:style>
  <w:style w:type="paragraph" w:styleId="NoSpacing">
    <w:name w:val="No Spacing"/>
    <w:uiPriority w:val="1"/>
    <w:qFormat/>
    <w:rsid w:val="007A38B1"/>
    <w:pPr>
      <w:widowControl w:val="0"/>
      <w:autoSpaceDE w:val="0"/>
      <w:autoSpaceDN w:val="0"/>
    </w:pPr>
    <w:rPr>
      <w:rFonts w:ascii="Arial" w:eastAsia="Arial" w:hAnsi="Arial" w:cs="Arial"/>
      <w:sz w:val="22"/>
      <w:szCs w:val="22"/>
      <w:lang w:val="en-US"/>
    </w:rPr>
  </w:style>
  <w:style w:type="paragraph" w:customStyle="1" w:styleId="Bullets">
    <w:name w:val="Bullets"/>
    <w:basedOn w:val="Body"/>
    <w:uiPriority w:val="99"/>
    <w:rsid w:val="007A38B1"/>
    <w:pPr>
      <w:numPr>
        <w:numId w:val="22"/>
      </w:numPr>
      <w:tabs>
        <w:tab w:val="left" w:pos="1588"/>
      </w:tabs>
      <w:spacing w:before="100" w:after="30" w:line="280" w:lineRule="atLeast"/>
      <w:ind w:left="1588" w:hanging="454"/>
    </w:pPr>
    <w:rPr>
      <w:rFonts w:ascii="Tahoma" w:eastAsia="Times New Roman" w:hAnsi="Tahoma" w:cs="Tahoma"/>
      <w:sz w:val="20"/>
      <w:lang w:val="en-GB" w:eastAsia="en-GB"/>
    </w:rPr>
  </w:style>
  <w:style w:type="paragraph" w:customStyle="1" w:styleId="Titlepage">
    <w:name w:val="Titlepage"/>
    <w:uiPriority w:val="99"/>
    <w:rsid w:val="007A38B1"/>
    <w:rPr>
      <w:rFonts w:ascii="Tahoma" w:hAnsi="Tahoma" w:cs="Tahoma"/>
      <w:b/>
      <w:color w:val="000000"/>
      <w:sz w:val="36"/>
      <w:szCs w:val="36"/>
      <w:lang w:eastAsia="en-GB"/>
    </w:rPr>
  </w:style>
  <w:style w:type="paragraph" w:customStyle="1" w:styleId="AA-spacer-02">
    <w:name w:val="AA-spacer-02"/>
    <w:basedOn w:val="Normal"/>
    <w:uiPriority w:val="99"/>
    <w:rsid w:val="007A38B1"/>
    <w:pPr>
      <w:widowControl/>
      <w:tabs>
        <w:tab w:val="left" w:pos="534"/>
      </w:tabs>
      <w:spacing w:before="0" w:after="0"/>
    </w:pPr>
    <w:rPr>
      <w:rFonts w:ascii="Tahoma" w:eastAsia="Times New Roman" w:hAnsi="Tahoma" w:cs="Tahoma"/>
      <w:b/>
      <w:kern w:val="0"/>
      <w:sz w:val="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tgeorgesdunstable.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tgeorgesdunstable.co.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tgeorgesdunstable.co.uk" TargetMode="External"/><Relationship Id="rId2" Type="http://schemas.openxmlformats.org/officeDocument/2006/relationships/hyperlink" Target="mailto:info@stgeorgesdunstable.co.uk" TargetMode="External"/><Relationship Id="rId1" Type="http://schemas.openxmlformats.org/officeDocument/2006/relationships/hyperlink" Target="http://www.stgeorgesdunstable.co.uk"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info@stgeorgesdunstabl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at\Dropbox\Shared\Letterheads%20and%20templates\School-Nursery%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B66D2BD1ED445BB12AA76D00E695C9"/>
        <w:category>
          <w:name w:val="General"/>
          <w:gallery w:val="placeholder"/>
        </w:category>
        <w:types>
          <w:type w:val="bbPlcHdr"/>
        </w:types>
        <w:behaviors>
          <w:behavior w:val="content"/>
        </w:behaviors>
        <w:guid w:val="{047E41B2-D127-4690-9C6E-7AA68E122AFB}"/>
      </w:docPartPr>
      <w:docPartBody>
        <w:p w:rsidR="00CE0DD3" w:rsidRDefault="00D07DD5" w:rsidP="00D07DD5">
          <w:pPr>
            <w:pStyle w:val="DFB66D2BD1ED445BB12AA76D00E695C9"/>
          </w:pPr>
          <w:r>
            <w:rPr>
              <w:rStyle w:val="PlaceholderText"/>
            </w:rPr>
            <w:t>Click here to enter text.</w:t>
          </w:r>
        </w:p>
      </w:docPartBody>
    </w:docPart>
    <w:docPart>
      <w:docPartPr>
        <w:name w:val="860E6374E8344C2381E4481DB96F6711"/>
        <w:category>
          <w:name w:val="General"/>
          <w:gallery w:val="placeholder"/>
        </w:category>
        <w:types>
          <w:type w:val="bbPlcHdr"/>
        </w:types>
        <w:behaviors>
          <w:behavior w:val="content"/>
        </w:behaviors>
        <w:guid w:val="{1B7DEB04-5C7C-404D-9A10-71889201F455}"/>
      </w:docPartPr>
      <w:docPartBody>
        <w:p w:rsidR="00CE0DD3" w:rsidRDefault="00D07DD5" w:rsidP="00D07DD5">
          <w:pPr>
            <w:pStyle w:val="860E6374E8344C2381E4481DB96F6711"/>
          </w:pPr>
          <w:r>
            <w:rPr>
              <w:rStyle w:val="PlaceholderText"/>
            </w:rPr>
            <w:t>Click here to enter text.</w:t>
          </w:r>
        </w:p>
      </w:docPartBody>
    </w:docPart>
    <w:docPart>
      <w:docPartPr>
        <w:name w:val="80D74706B95944BE92A5377448A3A3D8"/>
        <w:category>
          <w:name w:val="General"/>
          <w:gallery w:val="placeholder"/>
        </w:category>
        <w:types>
          <w:type w:val="bbPlcHdr"/>
        </w:types>
        <w:behaviors>
          <w:behavior w:val="content"/>
        </w:behaviors>
        <w:guid w:val="{89E9775C-BF27-486D-9B72-105949F27C13}"/>
      </w:docPartPr>
      <w:docPartBody>
        <w:p w:rsidR="00CE0DD3" w:rsidRDefault="00D07DD5" w:rsidP="00D07DD5">
          <w:pPr>
            <w:pStyle w:val="80D74706B95944BE92A5377448A3A3D8"/>
          </w:pPr>
          <w:r>
            <w:rPr>
              <w:rStyle w:val="PlaceholderText"/>
            </w:rPr>
            <w:t>Click here to enter text.</w:t>
          </w:r>
        </w:p>
      </w:docPartBody>
    </w:docPart>
    <w:docPart>
      <w:docPartPr>
        <w:name w:val="0BC52D6231E1428A8A14FFB05DA5C2A2"/>
        <w:category>
          <w:name w:val="General"/>
          <w:gallery w:val="placeholder"/>
        </w:category>
        <w:types>
          <w:type w:val="bbPlcHdr"/>
        </w:types>
        <w:behaviors>
          <w:behavior w:val="content"/>
        </w:behaviors>
        <w:guid w:val="{77DC973D-45C0-40B3-AC27-3C455BBA8600}"/>
      </w:docPartPr>
      <w:docPartBody>
        <w:p w:rsidR="00CE0DD3" w:rsidRDefault="00D07DD5" w:rsidP="00D07DD5">
          <w:pPr>
            <w:pStyle w:val="0BC52D6231E1428A8A14FFB05DA5C2A2"/>
          </w:pPr>
          <w:r>
            <w:rPr>
              <w:rStyle w:val="PlaceholderText"/>
            </w:rPr>
            <w:t>Click here to enter text.</w:t>
          </w:r>
        </w:p>
      </w:docPartBody>
    </w:docPart>
    <w:docPart>
      <w:docPartPr>
        <w:name w:val="1BFC9794BA814AFA95924183C0629099"/>
        <w:category>
          <w:name w:val="General"/>
          <w:gallery w:val="placeholder"/>
        </w:category>
        <w:types>
          <w:type w:val="bbPlcHdr"/>
        </w:types>
        <w:behaviors>
          <w:behavior w:val="content"/>
        </w:behaviors>
        <w:guid w:val="{E44131DF-BFE7-48D6-A848-074C37935551}"/>
      </w:docPartPr>
      <w:docPartBody>
        <w:p w:rsidR="00CE0DD3" w:rsidRDefault="00D07DD5" w:rsidP="00D07DD5">
          <w:pPr>
            <w:pStyle w:val="1BFC9794BA814AFA95924183C0629099"/>
          </w:pPr>
          <w:r>
            <w:rPr>
              <w:rStyle w:val="PlaceholderText"/>
            </w:rPr>
            <w:t>Click here to enter text.</w:t>
          </w:r>
        </w:p>
      </w:docPartBody>
    </w:docPart>
    <w:docPart>
      <w:docPartPr>
        <w:name w:val="45DA40057430408393E7EEA1E0AC6E4C"/>
        <w:category>
          <w:name w:val="General"/>
          <w:gallery w:val="placeholder"/>
        </w:category>
        <w:types>
          <w:type w:val="bbPlcHdr"/>
        </w:types>
        <w:behaviors>
          <w:behavior w:val="content"/>
        </w:behaviors>
        <w:guid w:val="{D6460409-61BB-42C1-A76F-2400D6917489}"/>
      </w:docPartPr>
      <w:docPartBody>
        <w:p w:rsidR="00CE0DD3" w:rsidRDefault="00D07DD5" w:rsidP="00D07DD5">
          <w:pPr>
            <w:pStyle w:val="45DA40057430408393E7EEA1E0AC6E4C"/>
          </w:pPr>
          <w:r>
            <w:rPr>
              <w:rStyle w:val="PlaceholderText"/>
            </w:rPr>
            <w:t>Click here to enter text.</w:t>
          </w:r>
        </w:p>
      </w:docPartBody>
    </w:docPart>
    <w:docPart>
      <w:docPartPr>
        <w:name w:val="C17EEE9A160B4170A0AC41CA2135D490"/>
        <w:category>
          <w:name w:val="General"/>
          <w:gallery w:val="placeholder"/>
        </w:category>
        <w:types>
          <w:type w:val="bbPlcHdr"/>
        </w:types>
        <w:behaviors>
          <w:behavior w:val="content"/>
        </w:behaviors>
        <w:guid w:val="{ACFF71B0-5DA7-4161-8BBE-C001108A03C0}"/>
      </w:docPartPr>
      <w:docPartBody>
        <w:p w:rsidR="00CE0DD3" w:rsidRDefault="00D07DD5" w:rsidP="00D07DD5">
          <w:pPr>
            <w:pStyle w:val="C17EEE9A160B4170A0AC41CA2135D490"/>
          </w:pPr>
          <w:r>
            <w:rPr>
              <w:rStyle w:val="PlaceholderText"/>
            </w:rPr>
            <w:t>Click here to enter text.</w:t>
          </w:r>
        </w:p>
      </w:docPartBody>
    </w:docPart>
    <w:docPart>
      <w:docPartPr>
        <w:name w:val="D15395407A6F490CB9A38E2321B90D5F"/>
        <w:category>
          <w:name w:val="General"/>
          <w:gallery w:val="placeholder"/>
        </w:category>
        <w:types>
          <w:type w:val="bbPlcHdr"/>
        </w:types>
        <w:behaviors>
          <w:behavior w:val="content"/>
        </w:behaviors>
        <w:guid w:val="{15D0F72D-56B5-4883-B21A-828ED3D9BCBB}"/>
      </w:docPartPr>
      <w:docPartBody>
        <w:p w:rsidR="00CE0DD3" w:rsidRDefault="00D07DD5" w:rsidP="00D07DD5">
          <w:pPr>
            <w:pStyle w:val="D15395407A6F490CB9A38E2321B90D5F"/>
          </w:pPr>
          <w:r>
            <w:rPr>
              <w:rStyle w:val="PlaceholderText"/>
            </w:rPr>
            <w:t>Click here to enter text.</w:t>
          </w:r>
        </w:p>
      </w:docPartBody>
    </w:docPart>
    <w:docPart>
      <w:docPartPr>
        <w:name w:val="676689E634144B0EA05094CCE8CFACE8"/>
        <w:category>
          <w:name w:val="General"/>
          <w:gallery w:val="placeholder"/>
        </w:category>
        <w:types>
          <w:type w:val="bbPlcHdr"/>
        </w:types>
        <w:behaviors>
          <w:behavior w:val="content"/>
        </w:behaviors>
        <w:guid w:val="{B53BBD10-A056-4716-AF93-E6CAB0C93737}"/>
      </w:docPartPr>
      <w:docPartBody>
        <w:p w:rsidR="00CE0DD3" w:rsidRDefault="00D07DD5" w:rsidP="00D07DD5">
          <w:pPr>
            <w:pStyle w:val="676689E634144B0EA05094CCE8CFACE8"/>
          </w:pPr>
          <w:r>
            <w:rPr>
              <w:rStyle w:val="PlaceholderText"/>
            </w:rPr>
            <w:t>Click here to enter text.</w:t>
          </w:r>
        </w:p>
      </w:docPartBody>
    </w:docPart>
    <w:docPart>
      <w:docPartPr>
        <w:name w:val="BA38EEB300EC4B209B8176C6BA541560"/>
        <w:category>
          <w:name w:val="General"/>
          <w:gallery w:val="placeholder"/>
        </w:category>
        <w:types>
          <w:type w:val="bbPlcHdr"/>
        </w:types>
        <w:behaviors>
          <w:behavior w:val="content"/>
        </w:behaviors>
        <w:guid w:val="{012C0585-30FD-4CAF-B09A-7E9A566790D2}"/>
      </w:docPartPr>
      <w:docPartBody>
        <w:p w:rsidR="00CE0DD3" w:rsidRDefault="00D07DD5" w:rsidP="00D07DD5">
          <w:pPr>
            <w:pStyle w:val="BA38EEB300EC4B209B8176C6BA541560"/>
          </w:pPr>
          <w:r>
            <w:rPr>
              <w:rStyle w:val="PlaceholderText"/>
            </w:rPr>
            <w:t>Click here to enter text.</w:t>
          </w:r>
        </w:p>
      </w:docPartBody>
    </w:docPart>
    <w:docPart>
      <w:docPartPr>
        <w:name w:val="3FA210E7582645C7AF2308221ED2F32E"/>
        <w:category>
          <w:name w:val="General"/>
          <w:gallery w:val="placeholder"/>
        </w:category>
        <w:types>
          <w:type w:val="bbPlcHdr"/>
        </w:types>
        <w:behaviors>
          <w:behavior w:val="content"/>
        </w:behaviors>
        <w:guid w:val="{A7B80C32-FCB9-41BE-AF7C-102A12ECAFD0}"/>
      </w:docPartPr>
      <w:docPartBody>
        <w:p w:rsidR="00CE0DD3" w:rsidRDefault="00D07DD5" w:rsidP="00D07DD5">
          <w:pPr>
            <w:pStyle w:val="3FA210E7582645C7AF2308221ED2F32E"/>
          </w:pPr>
          <w:r>
            <w:rPr>
              <w:rStyle w:val="PlaceholderText"/>
            </w:rPr>
            <w:t>Click here to enter text.</w:t>
          </w:r>
        </w:p>
      </w:docPartBody>
    </w:docPart>
    <w:docPart>
      <w:docPartPr>
        <w:name w:val="49DB2AD6FABD4A6BBEF7D4C064B4BEBF"/>
        <w:category>
          <w:name w:val="General"/>
          <w:gallery w:val="placeholder"/>
        </w:category>
        <w:types>
          <w:type w:val="bbPlcHdr"/>
        </w:types>
        <w:behaviors>
          <w:behavior w:val="content"/>
        </w:behaviors>
        <w:guid w:val="{3C12DF1A-C7E6-4150-837B-AA767D41BC3F}"/>
      </w:docPartPr>
      <w:docPartBody>
        <w:p w:rsidR="00CE0DD3" w:rsidRDefault="00D07DD5" w:rsidP="00D07DD5">
          <w:pPr>
            <w:pStyle w:val="49DB2AD6FABD4A6BBEF7D4C064B4BEBF"/>
          </w:pPr>
          <w:r>
            <w:rPr>
              <w:rStyle w:val="PlaceholderText"/>
            </w:rPr>
            <w:t>Click here to enter text.</w:t>
          </w:r>
        </w:p>
      </w:docPartBody>
    </w:docPart>
    <w:docPart>
      <w:docPartPr>
        <w:name w:val="8CF7A87CF50F4150BFB0597F03E53E93"/>
        <w:category>
          <w:name w:val="General"/>
          <w:gallery w:val="placeholder"/>
        </w:category>
        <w:types>
          <w:type w:val="bbPlcHdr"/>
        </w:types>
        <w:behaviors>
          <w:behavior w:val="content"/>
        </w:behaviors>
        <w:guid w:val="{B188EA3E-E264-4BF2-A48E-FFD437C41220}"/>
      </w:docPartPr>
      <w:docPartBody>
        <w:p w:rsidR="00CE0DD3" w:rsidRDefault="00D07DD5" w:rsidP="00D07DD5">
          <w:pPr>
            <w:pStyle w:val="8CF7A87CF50F4150BFB0597F03E53E93"/>
          </w:pPr>
          <w:r>
            <w:rPr>
              <w:rStyle w:val="PlaceholderText"/>
            </w:rPr>
            <w:t>Click here to enter text.</w:t>
          </w:r>
        </w:p>
      </w:docPartBody>
    </w:docPart>
    <w:docPart>
      <w:docPartPr>
        <w:name w:val="E38564C0CBF54C028ACE51212BCC8087"/>
        <w:category>
          <w:name w:val="General"/>
          <w:gallery w:val="placeholder"/>
        </w:category>
        <w:types>
          <w:type w:val="bbPlcHdr"/>
        </w:types>
        <w:behaviors>
          <w:behavior w:val="content"/>
        </w:behaviors>
        <w:guid w:val="{0AE8B3A6-58B7-4C83-A619-C3945FB0D2A7}"/>
      </w:docPartPr>
      <w:docPartBody>
        <w:p w:rsidR="00CE0DD3" w:rsidRDefault="00D07DD5" w:rsidP="00D07DD5">
          <w:pPr>
            <w:pStyle w:val="E38564C0CBF54C028ACE51212BCC8087"/>
          </w:pPr>
          <w:r>
            <w:rPr>
              <w:rStyle w:val="PlaceholderText"/>
            </w:rPr>
            <w:t>Click here to enter text.</w:t>
          </w:r>
        </w:p>
      </w:docPartBody>
    </w:docPart>
    <w:docPart>
      <w:docPartPr>
        <w:name w:val="3CB61D2486C44DFE9E56FDFD35F3BE99"/>
        <w:category>
          <w:name w:val="General"/>
          <w:gallery w:val="placeholder"/>
        </w:category>
        <w:types>
          <w:type w:val="bbPlcHdr"/>
        </w:types>
        <w:behaviors>
          <w:behavior w:val="content"/>
        </w:behaviors>
        <w:guid w:val="{5CC1F41C-1853-43F2-9035-5B997C7BDC78}"/>
      </w:docPartPr>
      <w:docPartBody>
        <w:p w:rsidR="00CE0DD3" w:rsidRDefault="00D07DD5" w:rsidP="00D07DD5">
          <w:pPr>
            <w:pStyle w:val="3CB61D2486C44DFE9E56FDFD35F3BE99"/>
          </w:pPr>
          <w:r>
            <w:rPr>
              <w:rStyle w:val="PlaceholderText"/>
            </w:rPr>
            <w:t>Click or tap here to enter text.</w:t>
          </w:r>
        </w:p>
      </w:docPartBody>
    </w:docPart>
    <w:docPart>
      <w:docPartPr>
        <w:name w:val="F4D37139C782491B87FBD23F7522DDB0"/>
        <w:category>
          <w:name w:val="General"/>
          <w:gallery w:val="placeholder"/>
        </w:category>
        <w:types>
          <w:type w:val="bbPlcHdr"/>
        </w:types>
        <w:behaviors>
          <w:behavior w:val="content"/>
        </w:behaviors>
        <w:guid w:val="{27AE026C-45DB-4997-AFC4-26FD4DC1B89E}"/>
      </w:docPartPr>
      <w:docPartBody>
        <w:p w:rsidR="00CE0DD3" w:rsidRDefault="00D07DD5" w:rsidP="00D07DD5">
          <w:pPr>
            <w:pStyle w:val="F4D37139C782491B87FBD23F7522DDB0"/>
          </w:pPr>
          <w:r>
            <w:rPr>
              <w:rStyle w:val="PlaceholderText"/>
            </w:rPr>
            <w:t xml:space="preserve">        </w:t>
          </w:r>
        </w:p>
      </w:docPartBody>
    </w:docPart>
    <w:docPart>
      <w:docPartPr>
        <w:name w:val="71C6C4F12C4D4153B7538F387BF287D4"/>
        <w:category>
          <w:name w:val="General"/>
          <w:gallery w:val="placeholder"/>
        </w:category>
        <w:types>
          <w:type w:val="bbPlcHdr"/>
        </w:types>
        <w:behaviors>
          <w:behavior w:val="content"/>
        </w:behaviors>
        <w:guid w:val="{0BF35900-B672-4DCB-928F-8B2E59736691}"/>
      </w:docPartPr>
      <w:docPartBody>
        <w:p w:rsidR="00CE0DD3" w:rsidRDefault="00D07DD5" w:rsidP="00D07DD5">
          <w:pPr>
            <w:pStyle w:val="71C6C4F12C4D4153B7538F387BF287D4"/>
          </w:pPr>
          <w:r>
            <w:rPr>
              <w:rStyle w:val="PlaceholderText"/>
            </w:rPr>
            <w:t>Click or tap here to enter text.</w:t>
          </w:r>
        </w:p>
      </w:docPartBody>
    </w:docPart>
    <w:docPart>
      <w:docPartPr>
        <w:name w:val="F4869CF9D9064A6DB4FED489A7082DBF"/>
        <w:category>
          <w:name w:val="General"/>
          <w:gallery w:val="placeholder"/>
        </w:category>
        <w:types>
          <w:type w:val="bbPlcHdr"/>
        </w:types>
        <w:behaviors>
          <w:behavior w:val="content"/>
        </w:behaviors>
        <w:guid w:val="{AF21855B-F23B-4F3A-A099-02626B44320B}"/>
      </w:docPartPr>
      <w:docPartBody>
        <w:p w:rsidR="00CE0DD3" w:rsidRDefault="00D07DD5" w:rsidP="00D07DD5">
          <w:pPr>
            <w:pStyle w:val="F4869CF9D9064A6DB4FED489A7082DBF"/>
          </w:pPr>
          <w:r>
            <w:rPr>
              <w:rStyle w:val="PlaceholderText"/>
            </w:rPr>
            <w:t>Click or tap here to enter text.</w:t>
          </w:r>
        </w:p>
      </w:docPartBody>
    </w:docPart>
    <w:docPart>
      <w:docPartPr>
        <w:name w:val="0BD5A461B00B4ECEAAD63507FCBE06AD"/>
        <w:category>
          <w:name w:val="General"/>
          <w:gallery w:val="placeholder"/>
        </w:category>
        <w:types>
          <w:type w:val="bbPlcHdr"/>
        </w:types>
        <w:behaviors>
          <w:behavior w:val="content"/>
        </w:behaviors>
        <w:guid w:val="{C6E66A79-2D80-4C5B-A7EA-C2356FE0B704}"/>
      </w:docPartPr>
      <w:docPartBody>
        <w:p w:rsidR="00CE0DD3" w:rsidRDefault="00D07DD5" w:rsidP="00D07DD5">
          <w:pPr>
            <w:pStyle w:val="0BD5A461B00B4ECEAAD63507FCBE06AD"/>
          </w:pPr>
          <w:r>
            <w:rPr>
              <w:rStyle w:val="PlaceholderText"/>
            </w:rPr>
            <w:t>Click or tap here to enter text.</w:t>
          </w:r>
        </w:p>
      </w:docPartBody>
    </w:docPart>
    <w:docPart>
      <w:docPartPr>
        <w:name w:val="02D057A1983D407B8D42ACF53C36FFBF"/>
        <w:category>
          <w:name w:val="General"/>
          <w:gallery w:val="placeholder"/>
        </w:category>
        <w:types>
          <w:type w:val="bbPlcHdr"/>
        </w:types>
        <w:behaviors>
          <w:behavior w:val="content"/>
        </w:behaviors>
        <w:guid w:val="{099A2665-83D8-4D56-B2E5-B67A1766FCEB}"/>
      </w:docPartPr>
      <w:docPartBody>
        <w:p w:rsidR="00CE0DD3" w:rsidRDefault="00D07DD5" w:rsidP="00D07DD5">
          <w:pPr>
            <w:pStyle w:val="02D057A1983D407B8D42ACF53C36FFBF"/>
          </w:pPr>
          <w:r>
            <w:rPr>
              <w:rFonts w:eastAsia="Calibri"/>
            </w:rPr>
            <w:t xml:space="preserve">  </w:t>
          </w:r>
        </w:p>
      </w:docPartBody>
    </w:docPart>
    <w:docPart>
      <w:docPartPr>
        <w:name w:val="AB874E4F753843319C2D02AAC05F4CFF"/>
        <w:category>
          <w:name w:val="General"/>
          <w:gallery w:val="placeholder"/>
        </w:category>
        <w:types>
          <w:type w:val="bbPlcHdr"/>
        </w:types>
        <w:behaviors>
          <w:behavior w:val="content"/>
        </w:behaviors>
        <w:guid w:val="{3AAE079C-F1E2-44BF-8140-7A54AF1D2354}"/>
      </w:docPartPr>
      <w:docPartBody>
        <w:p w:rsidR="00CE0DD3" w:rsidRDefault="00D07DD5" w:rsidP="00D07DD5">
          <w:pPr>
            <w:pStyle w:val="AB874E4F753843319C2D02AAC05F4CFF"/>
          </w:pPr>
          <w:r>
            <w:rPr>
              <w:rFonts w:eastAsia="Calibri"/>
            </w:rPr>
            <w:t xml:space="preserve">  </w:t>
          </w:r>
        </w:p>
      </w:docPartBody>
    </w:docPart>
    <w:docPart>
      <w:docPartPr>
        <w:name w:val="ED64A1A91B62427FA10830D30B631C41"/>
        <w:category>
          <w:name w:val="General"/>
          <w:gallery w:val="placeholder"/>
        </w:category>
        <w:types>
          <w:type w:val="bbPlcHdr"/>
        </w:types>
        <w:behaviors>
          <w:behavior w:val="content"/>
        </w:behaviors>
        <w:guid w:val="{D137181C-FCE3-48E5-8D0C-79A92D0B3B78}"/>
      </w:docPartPr>
      <w:docPartBody>
        <w:p w:rsidR="00CE0DD3" w:rsidRDefault="00D07DD5" w:rsidP="00D07DD5">
          <w:pPr>
            <w:pStyle w:val="ED64A1A91B62427FA10830D30B631C41"/>
          </w:pPr>
          <w:r>
            <w:rPr>
              <w:rFonts w:eastAsia="Calibri"/>
            </w:rPr>
            <w:t xml:space="preserve">  </w:t>
          </w:r>
        </w:p>
      </w:docPartBody>
    </w:docPart>
    <w:docPart>
      <w:docPartPr>
        <w:name w:val="9549AD45468D41B4871484C3034EE3BE"/>
        <w:category>
          <w:name w:val="General"/>
          <w:gallery w:val="placeholder"/>
        </w:category>
        <w:types>
          <w:type w:val="bbPlcHdr"/>
        </w:types>
        <w:behaviors>
          <w:behavior w:val="content"/>
        </w:behaviors>
        <w:guid w:val="{AD58C9B4-A93D-4018-92C0-A059AAE96B2A}"/>
      </w:docPartPr>
      <w:docPartBody>
        <w:p w:rsidR="00CE0DD3" w:rsidRDefault="00D07DD5" w:rsidP="00D07DD5">
          <w:pPr>
            <w:pStyle w:val="9549AD45468D41B4871484C3034EE3BE"/>
          </w:pPr>
          <w:r>
            <w:rPr>
              <w:rFonts w:eastAsia="Calibri"/>
            </w:rPr>
            <w:t xml:space="preserve">  </w:t>
          </w:r>
        </w:p>
      </w:docPartBody>
    </w:docPart>
    <w:docPart>
      <w:docPartPr>
        <w:name w:val="74E23E22D82D4A709A72BE34B5D8B91A"/>
        <w:category>
          <w:name w:val="General"/>
          <w:gallery w:val="placeholder"/>
        </w:category>
        <w:types>
          <w:type w:val="bbPlcHdr"/>
        </w:types>
        <w:behaviors>
          <w:behavior w:val="content"/>
        </w:behaviors>
        <w:guid w:val="{860BE3EE-D446-4048-92E6-C384A54A8B1B}"/>
      </w:docPartPr>
      <w:docPartBody>
        <w:p w:rsidR="00CE0DD3" w:rsidRDefault="00D07DD5" w:rsidP="00D07DD5">
          <w:pPr>
            <w:pStyle w:val="74E23E22D82D4A709A72BE34B5D8B91A"/>
          </w:pPr>
          <w:r>
            <w:rPr>
              <w:rFonts w:eastAsia="Calibri"/>
            </w:rPr>
            <w:t xml:space="preserve">  </w:t>
          </w:r>
        </w:p>
      </w:docPartBody>
    </w:docPart>
    <w:docPart>
      <w:docPartPr>
        <w:name w:val="682F7791D281480682BD4061767B3C83"/>
        <w:category>
          <w:name w:val="General"/>
          <w:gallery w:val="placeholder"/>
        </w:category>
        <w:types>
          <w:type w:val="bbPlcHdr"/>
        </w:types>
        <w:behaviors>
          <w:behavior w:val="content"/>
        </w:behaviors>
        <w:guid w:val="{7BA75176-AE85-4C7E-A152-A95B84D93741}"/>
      </w:docPartPr>
      <w:docPartBody>
        <w:p w:rsidR="00CE0DD3" w:rsidRDefault="00D07DD5" w:rsidP="00D07DD5">
          <w:pPr>
            <w:pStyle w:val="682F7791D281480682BD4061767B3C83"/>
          </w:pPr>
          <w:r>
            <w:rPr>
              <w:rFonts w:eastAsia="Calibri"/>
            </w:rPr>
            <w:t xml:space="preserve">  </w:t>
          </w:r>
        </w:p>
      </w:docPartBody>
    </w:docPart>
    <w:docPart>
      <w:docPartPr>
        <w:name w:val="83F48C62B5574C7981160BE44B3CC46F"/>
        <w:category>
          <w:name w:val="General"/>
          <w:gallery w:val="placeholder"/>
        </w:category>
        <w:types>
          <w:type w:val="bbPlcHdr"/>
        </w:types>
        <w:behaviors>
          <w:behavior w:val="content"/>
        </w:behaviors>
        <w:guid w:val="{C7D76447-6762-4CBF-9BE7-72F533A2A34F}"/>
      </w:docPartPr>
      <w:docPartBody>
        <w:p w:rsidR="00CE0DD3" w:rsidRDefault="00D07DD5" w:rsidP="00D07DD5">
          <w:pPr>
            <w:pStyle w:val="83F48C62B5574C7981160BE44B3CC46F"/>
          </w:pPr>
          <w:r>
            <w:rPr>
              <w:rFonts w:eastAsia="Calibri"/>
            </w:rPr>
            <w:t xml:space="preserve">  </w:t>
          </w:r>
        </w:p>
      </w:docPartBody>
    </w:docPart>
    <w:docPart>
      <w:docPartPr>
        <w:name w:val="0887B356114E4348922C0B350946EFA9"/>
        <w:category>
          <w:name w:val="General"/>
          <w:gallery w:val="placeholder"/>
        </w:category>
        <w:types>
          <w:type w:val="bbPlcHdr"/>
        </w:types>
        <w:behaviors>
          <w:behavior w:val="content"/>
        </w:behaviors>
        <w:guid w:val="{0873A8E3-B327-42DD-AEA5-DF27910DE6AD}"/>
      </w:docPartPr>
      <w:docPartBody>
        <w:p w:rsidR="00CE0DD3" w:rsidRDefault="00D07DD5" w:rsidP="00D07DD5">
          <w:pPr>
            <w:pStyle w:val="0887B356114E4348922C0B350946EFA9"/>
          </w:pPr>
          <w:r>
            <w:rPr>
              <w:rFonts w:eastAsia="Calibri"/>
            </w:rPr>
            <w:t xml:space="preserve">  </w:t>
          </w:r>
        </w:p>
      </w:docPartBody>
    </w:docPart>
    <w:docPart>
      <w:docPartPr>
        <w:name w:val="CA03E0B837B8452AA2C31069D0857EFB"/>
        <w:category>
          <w:name w:val="General"/>
          <w:gallery w:val="placeholder"/>
        </w:category>
        <w:types>
          <w:type w:val="bbPlcHdr"/>
        </w:types>
        <w:behaviors>
          <w:behavior w:val="content"/>
        </w:behaviors>
        <w:guid w:val="{5C439B74-E587-47FC-AB2C-E6F7ACACDAA3}"/>
      </w:docPartPr>
      <w:docPartBody>
        <w:p w:rsidR="00CE0DD3" w:rsidRDefault="00D07DD5" w:rsidP="00D07DD5">
          <w:pPr>
            <w:pStyle w:val="CA03E0B837B8452AA2C31069D0857EFB"/>
          </w:pPr>
          <w:r>
            <w:rPr>
              <w:rStyle w:val="PlaceholderText"/>
            </w:rPr>
            <w:t xml:space="preserve">        </w:t>
          </w:r>
        </w:p>
      </w:docPartBody>
    </w:docPart>
    <w:docPart>
      <w:docPartPr>
        <w:name w:val="7CB3A7A10AC04F2FA1E3E7E360CB0091"/>
        <w:category>
          <w:name w:val="General"/>
          <w:gallery w:val="placeholder"/>
        </w:category>
        <w:types>
          <w:type w:val="bbPlcHdr"/>
        </w:types>
        <w:behaviors>
          <w:behavior w:val="content"/>
        </w:behaviors>
        <w:guid w:val="{7167F9BA-3762-4F50-ADEE-A404338193CD}"/>
      </w:docPartPr>
      <w:docPartBody>
        <w:p w:rsidR="00CE0DD3" w:rsidRDefault="00D07DD5" w:rsidP="00D07DD5">
          <w:pPr>
            <w:pStyle w:val="7CB3A7A10AC04F2FA1E3E7E360CB0091"/>
          </w:pPr>
          <w:r>
            <w:rPr>
              <w:rFonts w:eastAsia="Calibri"/>
            </w:rPr>
            <w:t xml:space="preserve">  </w:t>
          </w:r>
        </w:p>
      </w:docPartBody>
    </w:docPart>
    <w:docPart>
      <w:docPartPr>
        <w:name w:val="F7AEFCB846934E98B099D278960A75DD"/>
        <w:category>
          <w:name w:val="General"/>
          <w:gallery w:val="placeholder"/>
        </w:category>
        <w:types>
          <w:type w:val="bbPlcHdr"/>
        </w:types>
        <w:behaviors>
          <w:behavior w:val="content"/>
        </w:behaviors>
        <w:guid w:val="{593DE8A6-46A1-4509-82AE-CD11A74E8D6B}"/>
      </w:docPartPr>
      <w:docPartBody>
        <w:p w:rsidR="00CE0DD3" w:rsidRDefault="00D07DD5" w:rsidP="00D07DD5">
          <w:pPr>
            <w:pStyle w:val="F7AEFCB846934E98B099D278960A75DD"/>
          </w:pPr>
          <w:r>
            <w:rPr>
              <w:rFonts w:eastAsia="Calibri"/>
            </w:rPr>
            <w:t xml:space="preserve">  </w:t>
          </w:r>
        </w:p>
      </w:docPartBody>
    </w:docPart>
    <w:docPart>
      <w:docPartPr>
        <w:name w:val="C532D4A519A24B6BA222260250293ACA"/>
        <w:category>
          <w:name w:val="General"/>
          <w:gallery w:val="placeholder"/>
        </w:category>
        <w:types>
          <w:type w:val="bbPlcHdr"/>
        </w:types>
        <w:behaviors>
          <w:behavior w:val="content"/>
        </w:behaviors>
        <w:guid w:val="{57D58533-F2DF-48D4-B903-BEB07AAAC504}"/>
      </w:docPartPr>
      <w:docPartBody>
        <w:p w:rsidR="00CE0DD3" w:rsidRDefault="00D07DD5" w:rsidP="00D07DD5">
          <w:pPr>
            <w:pStyle w:val="C532D4A519A24B6BA222260250293ACA"/>
          </w:pPr>
          <w:r>
            <w:rPr>
              <w:rFonts w:eastAsia="Calibri"/>
            </w:rPr>
            <w:t xml:space="preserve">  </w:t>
          </w:r>
        </w:p>
      </w:docPartBody>
    </w:docPart>
    <w:docPart>
      <w:docPartPr>
        <w:name w:val="2CBC2845476C4479947371B5AC53DB89"/>
        <w:category>
          <w:name w:val="General"/>
          <w:gallery w:val="placeholder"/>
        </w:category>
        <w:types>
          <w:type w:val="bbPlcHdr"/>
        </w:types>
        <w:behaviors>
          <w:behavior w:val="content"/>
        </w:behaviors>
        <w:guid w:val="{25E632B6-2A75-4FE1-8FE8-12ABC851989B}"/>
      </w:docPartPr>
      <w:docPartBody>
        <w:p w:rsidR="00CE0DD3" w:rsidRDefault="00D07DD5" w:rsidP="00D07DD5">
          <w:pPr>
            <w:pStyle w:val="2CBC2845476C4479947371B5AC53DB89"/>
          </w:pPr>
          <w:r>
            <w:rPr>
              <w:rFonts w:eastAsia="Calibri"/>
            </w:rPr>
            <w:t xml:space="preserve">  </w:t>
          </w:r>
        </w:p>
      </w:docPartBody>
    </w:docPart>
    <w:docPart>
      <w:docPartPr>
        <w:name w:val="FF331D73FCA94E779DD88C92245411CA"/>
        <w:category>
          <w:name w:val="General"/>
          <w:gallery w:val="placeholder"/>
        </w:category>
        <w:types>
          <w:type w:val="bbPlcHdr"/>
        </w:types>
        <w:behaviors>
          <w:behavior w:val="content"/>
        </w:behaviors>
        <w:guid w:val="{E067BEE6-A16E-452A-AB02-0C3224A84514}"/>
      </w:docPartPr>
      <w:docPartBody>
        <w:p w:rsidR="00CE0DD3" w:rsidRDefault="00D07DD5" w:rsidP="00D07DD5">
          <w:pPr>
            <w:pStyle w:val="FF331D73FCA94E779DD88C92245411CA"/>
          </w:pPr>
          <w:r>
            <w:rPr>
              <w:rFonts w:eastAsia="Calibri"/>
            </w:rPr>
            <w:t xml:space="preserve">  </w:t>
          </w:r>
        </w:p>
      </w:docPartBody>
    </w:docPart>
    <w:docPart>
      <w:docPartPr>
        <w:name w:val="0563CC911069474E9C22815FB92B5DF2"/>
        <w:category>
          <w:name w:val="General"/>
          <w:gallery w:val="placeholder"/>
        </w:category>
        <w:types>
          <w:type w:val="bbPlcHdr"/>
        </w:types>
        <w:behaviors>
          <w:behavior w:val="content"/>
        </w:behaviors>
        <w:guid w:val="{DF137ADC-ED63-4705-81C6-7EE9C13AC6BF}"/>
      </w:docPartPr>
      <w:docPartBody>
        <w:p w:rsidR="00CE0DD3" w:rsidRDefault="00D07DD5" w:rsidP="00D07DD5">
          <w:pPr>
            <w:pStyle w:val="0563CC911069474E9C22815FB92B5DF2"/>
          </w:pPr>
          <w:r>
            <w:rPr>
              <w:rFonts w:eastAsia="Calibri"/>
            </w:rPr>
            <w:t xml:space="preserve">  </w:t>
          </w:r>
        </w:p>
      </w:docPartBody>
    </w:docPart>
    <w:docPart>
      <w:docPartPr>
        <w:name w:val="9277EF3B9CAD4413A27E782AF40B9CC9"/>
        <w:category>
          <w:name w:val="General"/>
          <w:gallery w:val="placeholder"/>
        </w:category>
        <w:types>
          <w:type w:val="bbPlcHdr"/>
        </w:types>
        <w:behaviors>
          <w:behavior w:val="content"/>
        </w:behaviors>
        <w:guid w:val="{242E5B5F-C36D-4858-9B27-FDBEE5EE7AEC}"/>
      </w:docPartPr>
      <w:docPartBody>
        <w:p w:rsidR="00CE0DD3" w:rsidRDefault="00D07DD5" w:rsidP="00D07DD5">
          <w:pPr>
            <w:pStyle w:val="9277EF3B9CAD4413A27E782AF40B9CC9"/>
          </w:pPr>
          <w:r>
            <w:rPr>
              <w:rFonts w:eastAsia="Calibri"/>
            </w:rPr>
            <w:t xml:space="preserve">  </w:t>
          </w:r>
        </w:p>
      </w:docPartBody>
    </w:docPart>
    <w:docPart>
      <w:docPartPr>
        <w:name w:val="BF298A5E51E24EEB96132013F86A4E8E"/>
        <w:category>
          <w:name w:val="General"/>
          <w:gallery w:val="placeholder"/>
        </w:category>
        <w:types>
          <w:type w:val="bbPlcHdr"/>
        </w:types>
        <w:behaviors>
          <w:behavior w:val="content"/>
        </w:behaviors>
        <w:guid w:val="{80A5E63E-0AD6-4623-96E0-D26D04206D24}"/>
      </w:docPartPr>
      <w:docPartBody>
        <w:p w:rsidR="00CE0DD3" w:rsidRDefault="00D07DD5" w:rsidP="00D07DD5">
          <w:pPr>
            <w:pStyle w:val="BF298A5E51E24EEB96132013F86A4E8E"/>
          </w:pPr>
          <w:r>
            <w:rPr>
              <w:rFonts w:eastAsia="Calibri"/>
            </w:rPr>
            <w:t xml:space="preserve">  </w:t>
          </w:r>
        </w:p>
      </w:docPartBody>
    </w:docPart>
    <w:docPart>
      <w:docPartPr>
        <w:name w:val="0AE026AF074C48148056882D3A7AE49C"/>
        <w:category>
          <w:name w:val="General"/>
          <w:gallery w:val="placeholder"/>
        </w:category>
        <w:types>
          <w:type w:val="bbPlcHdr"/>
        </w:types>
        <w:behaviors>
          <w:behavior w:val="content"/>
        </w:behaviors>
        <w:guid w:val="{1CE8585A-3317-4911-A69E-00A41481DABC}"/>
      </w:docPartPr>
      <w:docPartBody>
        <w:p w:rsidR="00CE0DD3" w:rsidRDefault="00D07DD5" w:rsidP="00D07DD5">
          <w:pPr>
            <w:pStyle w:val="0AE026AF074C48148056882D3A7AE49C"/>
          </w:pPr>
          <w:r>
            <w:rPr>
              <w:rStyle w:val="PlaceholderText"/>
            </w:rPr>
            <w:t xml:space="preserve">        </w:t>
          </w:r>
        </w:p>
      </w:docPartBody>
    </w:docPart>
    <w:docPart>
      <w:docPartPr>
        <w:name w:val="A6303069DD264B4995ED75334257EE70"/>
        <w:category>
          <w:name w:val="General"/>
          <w:gallery w:val="placeholder"/>
        </w:category>
        <w:types>
          <w:type w:val="bbPlcHdr"/>
        </w:types>
        <w:behaviors>
          <w:behavior w:val="content"/>
        </w:behaviors>
        <w:guid w:val="{967E7B03-9A71-4FED-9369-F3A240C9A221}"/>
      </w:docPartPr>
      <w:docPartBody>
        <w:p w:rsidR="00CE0DD3" w:rsidRDefault="00D07DD5" w:rsidP="00D07DD5">
          <w:pPr>
            <w:pStyle w:val="A6303069DD264B4995ED75334257EE70"/>
          </w:pPr>
          <w:r>
            <w:rPr>
              <w:rFonts w:eastAsia="Calibri"/>
            </w:rPr>
            <w:t xml:space="preserve">  </w:t>
          </w:r>
        </w:p>
      </w:docPartBody>
    </w:docPart>
    <w:docPart>
      <w:docPartPr>
        <w:name w:val="E3736C146EF747688B5C78596E5DD4F7"/>
        <w:category>
          <w:name w:val="General"/>
          <w:gallery w:val="placeholder"/>
        </w:category>
        <w:types>
          <w:type w:val="bbPlcHdr"/>
        </w:types>
        <w:behaviors>
          <w:behavior w:val="content"/>
        </w:behaviors>
        <w:guid w:val="{4A9B08AC-67DA-4D46-8779-8219D7CEE2BF}"/>
      </w:docPartPr>
      <w:docPartBody>
        <w:p w:rsidR="00CE0DD3" w:rsidRDefault="00D07DD5" w:rsidP="00D07DD5">
          <w:pPr>
            <w:pStyle w:val="E3736C146EF747688B5C78596E5DD4F7"/>
          </w:pPr>
          <w:r>
            <w:rPr>
              <w:rFonts w:eastAsia="Calibri"/>
            </w:rPr>
            <w:t xml:space="preserve">  </w:t>
          </w:r>
        </w:p>
      </w:docPartBody>
    </w:docPart>
    <w:docPart>
      <w:docPartPr>
        <w:name w:val="B59C75F1204B46A4B415693D5387D008"/>
        <w:category>
          <w:name w:val="General"/>
          <w:gallery w:val="placeholder"/>
        </w:category>
        <w:types>
          <w:type w:val="bbPlcHdr"/>
        </w:types>
        <w:behaviors>
          <w:behavior w:val="content"/>
        </w:behaviors>
        <w:guid w:val="{51692E9E-A00B-4B49-A00D-21B2EC9AD877}"/>
      </w:docPartPr>
      <w:docPartBody>
        <w:p w:rsidR="00CE0DD3" w:rsidRDefault="00D07DD5" w:rsidP="00D07DD5">
          <w:pPr>
            <w:pStyle w:val="B59C75F1204B46A4B415693D5387D008"/>
          </w:pPr>
          <w:r>
            <w:rPr>
              <w:rFonts w:eastAsia="Calibri"/>
            </w:rPr>
            <w:t xml:space="preserve">  </w:t>
          </w:r>
        </w:p>
      </w:docPartBody>
    </w:docPart>
    <w:docPart>
      <w:docPartPr>
        <w:name w:val="1E05D0145CAD4FC8A465EFF13660D342"/>
        <w:category>
          <w:name w:val="General"/>
          <w:gallery w:val="placeholder"/>
        </w:category>
        <w:types>
          <w:type w:val="bbPlcHdr"/>
        </w:types>
        <w:behaviors>
          <w:behavior w:val="content"/>
        </w:behaviors>
        <w:guid w:val="{1485B268-A0D0-4F69-B7BB-AEB2DA65FAED}"/>
      </w:docPartPr>
      <w:docPartBody>
        <w:p w:rsidR="00CE0DD3" w:rsidRDefault="00D07DD5" w:rsidP="00D07DD5">
          <w:pPr>
            <w:pStyle w:val="1E05D0145CAD4FC8A465EFF13660D342"/>
          </w:pPr>
          <w:r>
            <w:rPr>
              <w:rFonts w:eastAsia="Calibri"/>
            </w:rPr>
            <w:t xml:space="preserve">  </w:t>
          </w:r>
        </w:p>
      </w:docPartBody>
    </w:docPart>
    <w:docPart>
      <w:docPartPr>
        <w:name w:val="91A50673477E45C3B21DFE0B65566C5F"/>
        <w:category>
          <w:name w:val="General"/>
          <w:gallery w:val="placeholder"/>
        </w:category>
        <w:types>
          <w:type w:val="bbPlcHdr"/>
        </w:types>
        <w:behaviors>
          <w:behavior w:val="content"/>
        </w:behaviors>
        <w:guid w:val="{64517B2A-AB45-4451-A94C-B90D0FB12378}"/>
      </w:docPartPr>
      <w:docPartBody>
        <w:p w:rsidR="00CE0DD3" w:rsidRDefault="00D07DD5" w:rsidP="00D07DD5">
          <w:pPr>
            <w:pStyle w:val="91A50673477E45C3B21DFE0B65566C5F"/>
          </w:pPr>
          <w:r>
            <w:rPr>
              <w:rFonts w:eastAsia="Calibri"/>
            </w:rPr>
            <w:t xml:space="preserve">  </w:t>
          </w:r>
        </w:p>
      </w:docPartBody>
    </w:docPart>
    <w:docPart>
      <w:docPartPr>
        <w:name w:val="6C55A0A0F1A2494390FD352D7F5FF1FA"/>
        <w:category>
          <w:name w:val="General"/>
          <w:gallery w:val="placeholder"/>
        </w:category>
        <w:types>
          <w:type w:val="bbPlcHdr"/>
        </w:types>
        <w:behaviors>
          <w:behavior w:val="content"/>
        </w:behaviors>
        <w:guid w:val="{3539021A-3259-474E-A02D-9A56701F7C1C}"/>
      </w:docPartPr>
      <w:docPartBody>
        <w:p w:rsidR="00CE0DD3" w:rsidRDefault="00D07DD5" w:rsidP="00D07DD5">
          <w:pPr>
            <w:pStyle w:val="6C55A0A0F1A2494390FD352D7F5FF1FA"/>
          </w:pPr>
          <w:r>
            <w:rPr>
              <w:rFonts w:eastAsia="Calibri"/>
            </w:rPr>
            <w:t xml:space="preserve">  </w:t>
          </w:r>
        </w:p>
      </w:docPartBody>
    </w:docPart>
    <w:docPart>
      <w:docPartPr>
        <w:name w:val="BAF5D0CD220043F9BE39209C5A3C7FEA"/>
        <w:category>
          <w:name w:val="General"/>
          <w:gallery w:val="placeholder"/>
        </w:category>
        <w:types>
          <w:type w:val="bbPlcHdr"/>
        </w:types>
        <w:behaviors>
          <w:behavior w:val="content"/>
        </w:behaviors>
        <w:guid w:val="{27E437FE-63F2-4EC0-B6AF-3EEECEE79BE0}"/>
      </w:docPartPr>
      <w:docPartBody>
        <w:p w:rsidR="00CE0DD3" w:rsidRDefault="00D07DD5" w:rsidP="00D07DD5">
          <w:pPr>
            <w:pStyle w:val="BAF5D0CD220043F9BE39209C5A3C7FEA"/>
          </w:pPr>
          <w:r>
            <w:rPr>
              <w:rFonts w:eastAsia="Calibri"/>
            </w:rPr>
            <w:t xml:space="preserve">  </w:t>
          </w:r>
        </w:p>
      </w:docPartBody>
    </w:docPart>
    <w:docPart>
      <w:docPartPr>
        <w:name w:val="C66A940D8494447382FE17DB4E578434"/>
        <w:category>
          <w:name w:val="General"/>
          <w:gallery w:val="placeholder"/>
        </w:category>
        <w:types>
          <w:type w:val="bbPlcHdr"/>
        </w:types>
        <w:behaviors>
          <w:behavior w:val="content"/>
        </w:behaviors>
        <w:guid w:val="{AB833F3E-6575-470D-9AA9-638842F00051}"/>
      </w:docPartPr>
      <w:docPartBody>
        <w:p w:rsidR="00CE0DD3" w:rsidRDefault="00D07DD5" w:rsidP="00D07DD5">
          <w:pPr>
            <w:pStyle w:val="C66A940D8494447382FE17DB4E578434"/>
          </w:pPr>
          <w:r>
            <w:rPr>
              <w:rFonts w:eastAsia="Calibri"/>
            </w:rPr>
            <w:t xml:space="preserve">  </w:t>
          </w:r>
        </w:p>
      </w:docPartBody>
    </w:docPart>
    <w:docPart>
      <w:docPartPr>
        <w:name w:val="42F207A15E044B5182047F2074361DB5"/>
        <w:category>
          <w:name w:val="General"/>
          <w:gallery w:val="placeholder"/>
        </w:category>
        <w:types>
          <w:type w:val="bbPlcHdr"/>
        </w:types>
        <w:behaviors>
          <w:behavior w:val="content"/>
        </w:behaviors>
        <w:guid w:val="{E18D7070-EFA9-479A-ADCB-90B510EFEFC8}"/>
      </w:docPartPr>
      <w:docPartBody>
        <w:p w:rsidR="00CE0DD3" w:rsidRDefault="00D07DD5" w:rsidP="00D07DD5">
          <w:pPr>
            <w:pStyle w:val="42F207A15E044B5182047F2074361DB5"/>
          </w:pPr>
          <w:r>
            <w:rPr>
              <w:rStyle w:val="PlaceholderText"/>
            </w:rPr>
            <w:t>Click here to enter text.</w:t>
          </w:r>
        </w:p>
      </w:docPartBody>
    </w:docPart>
    <w:docPart>
      <w:docPartPr>
        <w:name w:val="77901F7C40794F09A13BCF73F58F084C"/>
        <w:category>
          <w:name w:val="General"/>
          <w:gallery w:val="placeholder"/>
        </w:category>
        <w:types>
          <w:type w:val="bbPlcHdr"/>
        </w:types>
        <w:behaviors>
          <w:behavior w:val="content"/>
        </w:behaviors>
        <w:guid w:val="{C80D395F-EC82-44D1-AB14-3711225D3653}"/>
      </w:docPartPr>
      <w:docPartBody>
        <w:p w:rsidR="00CE0DD3" w:rsidRDefault="00D07DD5" w:rsidP="00D07DD5">
          <w:pPr>
            <w:pStyle w:val="77901F7C40794F09A13BCF73F58F084C"/>
          </w:pPr>
          <w:r>
            <w:rPr>
              <w:rFonts w:eastAsia="Calibri"/>
            </w:rPr>
            <w:t xml:space="preserve">  </w:t>
          </w:r>
        </w:p>
      </w:docPartBody>
    </w:docPart>
    <w:docPart>
      <w:docPartPr>
        <w:name w:val="AB1F802AB190405EAC7E0E32EB9182CA"/>
        <w:category>
          <w:name w:val="General"/>
          <w:gallery w:val="placeholder"/>
        </w:category>
        <w:types>
          <w:type w:val="bbPlcHdr"/>
        </w:types>
        <w:behaviors>
          <w:behavior w:val="content"/>
        </w:behaviors>
        <w:guid w:val="{3791CBC2-CFEE-414B-9A6C-0B06206FEF85}"/>
      </w:docPartPr>
      <w:docPartBody>
        <w:p w:rsidR="00CE0DD3" w:rsidRDefault="00D07DD5" w:rsidP="00D07DD5">
          <w:pPr>
            <w:pStyle w:val="AB1F802AB190405EAC7E0E32EB9182CA"/>
          </w:pPr>
          <w:r>
            <w:rPr>
              <w:rFonts w:eastAsia="Calibri"/>
            </w:rPr>
            <w:t xml:space="preserve">  </w:t>
          </w:r>
        </w:p>
      </w:docPartBody>
    </w:docPart>
    <w:docPart>
      <w:docPartPr>
        <w:name w:val="F5014B5D230C4BAF904FE01DA3FB5387"/>
        <w:category>
          <w:name w:val="General"/>
          <w:gallery w:val="placeholder"/>
        </w:category>
        <w:types>
          <w:type w:val="bbPlcHdr"/>
        </w:types>
        <w:behaviors>
          <w:behavior w:val="content"/>
        </w:behaviors>
        <w:guid w:val="{843143F5-31B9-4A55-A3F6-0D94C4C79A91}"/>
      </w:docPartPr>
      <w:docPartBody>
        <w:p w:rsidR="00CE0DD3" w:rsidRDefault="00D07DD5" w:rsidP="00D07DD5">
          <w:pPr>
            <w:pStyle w:val="F5014B5D230C4BAF904FE01DA3FB5387"/>
          </w:pPr>
          <w:r>
            <w:rPr>
              <w:rFonts w:eastAsia="Calibri"/>
            </w:rPr>
            <w:t xml:space="preserve">  </w:t>
          </w:r>
        </w:p>
      </w:docPartBody>
    </w:docPart>
    <w:docPart>
      <w:docPartPr>
        <w:name w:val="64481EE814BF4CD99D622A96B4B41650"/>
        <w:category>
          <w:name w:val="General"/>
          <w:gallery w:val="placeholder"/>
        </w:category>
        <w:types>
          <w:type w:val="bbPlcHdr"/>
        </w:types>
        <w:behaviors>
          <w:behavior w:val="content"/>
        </w:behaviors>
        <w:guid w:val="{C172514F-DC73-4703-93B7-916AEB0F08A2}"/>
      </w:docPartPr>
      <w:docPartBody>
        <w:p w:rsidR="00CE0DD3" w:rsidRDefault="00D07DD5" w:rsidP="00D07DD5">
          <w:pPr>
            <w:pStyle w:val="64481EE814BF4CD99D622A96B4B41650"/>
          </w:pPr>
          <w:r>
            <w:rPr>
              <w:rFonts w:eastAsia="Calibri"/>
            </w:rPr>
            <w:t xml:space="preserve">  </w:t>
          </w:r>
        </w:p>
      </w:docPartBody>
    </w:docPart>
    <w:docPart>
      <w:docPartPr>
        <w:name w:val="7675CEB8199542D883F375C14A22AE59"/>
        <w:category>
          <w:name w:val="General"/>
          <w:gallery w:val="placeholder"/>
        </w:category>
        <w:types>
          <w:type w:val="bbPlcHdr"/>
        </w:types>
        <w:behaviors>
          <w:behavior w:val="content"/>
        </w:behaviors>
        <w:guid w:val="{13E3B8A6-FDDA-445A-A8C3-EDE091E5F80A}"/>
      </w:docPartPr>
      <w:docPartBody>
        <w:p w:rsidR="00CE0DD3" w:rsidRDefault="00D07DD5" w:rsidP="00D07DD5">
          <w:pPr>
            <w:pStyle w:val="7675CEB8199542D883F375C14A22AE59"/>
          </w:pPr>
          <w:r>
            <w:rPr>
              <w:rFonts w:eastAsia="Calibri"/>
            </w:rPr>
            <w:t xml:space="preserve">  </w:t>
          </w:r>
        </w:p>
      </w:docPartBody>
    </w:docPart>
    <w:docPart>
      <w:docPartPr>
        <w:name w:val="BB4E6AF2AD9F4C1A975D87F4B943BDDF"/>
        <w:category>
          <w:name w:val="General"/>
          <w:gallery w:val="placeholder"/>
        </w:category>
        <w:types>
          <w:type w:val="bbPlcHdr"/>
        </w:types>
        <w:behaviors>
          <w:behavior w:val="content"/>
        </w:behaviors>
        <w:guid w:val="{4C4FEF12-CBC2-4DC3-9625-019387A10F5F}"/>
      </w:docPartPr>
      <w:docPartBody>
        <w:p w:rsidR="00CE0DD3" w:rsidRDefault="00D07DD5" w:rsidP="00D07DD5">
          <w:pPr>
            <w:pStyle w:val="BB4E6AF2AD9F4C1A975D87F4B943BDDF"/>
          </w:pPr>
          <w:r>
            <w:rPr>
              <w:rFonts w:eastAsia="Calibri"/>
            </w:rPr>
            <w:t xml:space="preserve">  </w:t>
          </w:r>
        </w:p>
      </w:docPartBody>
    </w:docPart>
    <w:docPart>
      <w:docPartPr>
        <w:name w:val="513DDA8B2B76444695A173A9869CE052"/>
        <w:category>
          <w:name w:val="General"/>
          <w:gallery w:val="placeholder"/>
        </w:category>
        <w:types>
          <w:type w:val="bbPlcHdr"/>
        </w:types>
        <w:behaviors>
          <w:behavior w:val="content"/>
        </w:behaviors>
        <w:guid w:val="{23F24861-285E-4254-A27B-DFBF99F659B5}"/>
      </w:docPartPr>
      <w:docPartBody>
        <w:p w:rsidR="00CE0DD3" w:rsidRDefault="00D07DD5" w:rsidP="00D07DD5">
          <w:pPr>
            <w:pStyle w:val="513DDA8B2B76444695A173A9869CE052"/>
          </w:pPr>
          <w:r>
            <w:rPr>
              <w:rFonts w:eastAsia="Calibri"/>
            </w:rPr>
            <w:t xml:space="preserve">  </w:t>
          </w:r>
        </w:p>
      </w:docPartBody>
    </w:docPart>
    <w:docPart>
      <w:docPartPr>
        <w:name w:val="1785D75FAE1446588A10013D4258DC10"/>
        <w:category>
          <w:name w:val="General"/>
          <w:gallery w:val="placeholder"/>
        </w:category>
        <w:types>
          <w:type w:val="bbPlcHdr"/>
        </w:types>
        <w:behaviors>
          <w:behavior w:val="content"/>
        </w:behaviors>
        <w:guid w:val="{0C2C2B74-B2FE-4A71-B0E6-A464D48756CE}"/>
      </w:docPartPr>
      <w:docPartBody>
        <w:p w:rsidR="00CE0DD3" w:rsidRDefault="00D07DD5" w:rsidP="00D07DD5">
          <w:pPr>
            <w:pStyle w:val="1785D75FAE1446588A10013D4258DC10"/>
          </w:pPr>
          <w:r>
            <w:rPr>
              <w:rFonts w:eastAsia="Calibri"/>
            </w:rPr>
            <w:t xml:space="preserve">  </w:t>
          </w:r>
        </w:p>
      </w:docPartBody>
    </w:docPart>
    <w:docPart>
      <w:docPartPr>
        <w:name w:val="8C426165351F4D30AB28E726B8F11AB9"/>
        <w:category>
          <w:name w:val="General"/>
          <w:gallery w:val="placeholder"/>
        </w:category>
        <w:types>
          <w:type w:val="bbPlcHdr"/>
        </w:types>
        <w:behaviors>
          <w:behavior w:val="content"/>
        </w:behaviors>
        <w:guid w:val="{AC19A330-6A2E-41CC-ADEC-38DBBB140AE8}"/>
      </w:docPartPr>
      <w:docPartBody>
        <w:p w:rsidR="00CE0DD3" w:rsidRDefault="00D07DD5" w:rsidP="00D07DD5">
          <w:pPr>
            <w:pStyle w:val="8C426165351F4D30AB28E726B8F11AB9"/>
          </w:pPr>
          <w:r>
            <w:rPr>
              <w:rStyle w:val="PlaceholderText"/>
            </w:rPr>
            <w:t xml:space="preserve">        </w:t>
          </w:r>
        </w:p>
      </w:docPartBody>
    </w:docPart>
    <w:docPart>
      <w:docPartPr>
        <w:name w:val="EB0C4ECA31584356A67DBC175DEBC2D2"/>
        <w:category>
          <w:name w:val="General"/>
          <w:gallery w:val="placeholder"/>
        </w:category>
        <w:types>
          <w:type w:val="bbPlcHdr"/>
        </w:types>
        <w:behaviors>
          <w:behavior w:val="content"/>
        </w:behaviors>
        <w:guid w:val="{23A6F91E-3DCC-425B-83B1-85D95DA5E22C}"/>
      </w:docPartPr>
      <w:docPartBody>
        <w:p w:rsidR="00CE0DD3" w:rsidRDefault="00D07DD5" w:rsidP="00D07DD5">
          <w:pPr>
            <w:pStyle w:val="EB0C4ECA31584356A67DBC175DEBC2D2"/>
          </w:pPr>
          <w:r>
            <w:rPr>
              <w:rFonts w:eastAsia="Calibri"/>
            </w:rPr>
            <w:t xml:space="preserve">  </w:t>
          </w:r>
        </w:p>
      </w:docPartBody>
    </w:docPart>
    <w:docPart>
      <w:docPartPr>
        <w:name w:val="815F2FCDCA8C4CB0BBBFB0BCF32DBB1A"/>
        <w:category>
          <w:name w:val="General"/>
          <w:gallery w:val="placeholder"/>
        </w:category>
        <w:types>
          <w:type w:val="bbPlcHdr"/>
        </w:types>
        <w:behaviors>
          <w:behavior w:val="content"/>
        </w:behaviors>
        <w:guid w:val="{147D5FDE-B4F3-4915-A53E-ED7B523A4800}"/>
      </w:docPartPr>
      <w:docPartBody>
        <w:p w:rsidR="00CE0DD3" w:rsidRDefault="00D07DD5" w:rsidP="00D07DD5">
          <w:pPr>
            <w:pStyle w:val="815F2FCDCA8C4CB0BBBFB0BCF32DBB1A"/>
          </w:pPr>
          <w:r>
            <w:rPr>
              <w:rFonts w:eastAsia="Calibri"/>
            </w:rPr>
            <w:t xml:space="preserve">  </w:t>
          </w:r>
        </w:p>
      </w:docPartBody>
    </w:docPart>
    <w:docPart>
      <w:docPartPr>
        <w:name w:val="3E40909CEAA84CDEB83B9B7D59DE66AE"/>
        <w:category>
          <w:name w:val="General"/>
          <w:gallery w:val="placeholder"/>
        </w:category>
        <w:types>
          <w:type w:val="bbPlcHdr"/>
        </w:types>
        <w:behaviors>
          <w:behavior w:val="content"/>
        </w:behaviors>
        <w:guid w:val="{EE714BF2-74B3-466C-B97A-B944F643BB97}"/>
      </w:docPartPr>
      <w:docPartBody>
        <w:p w:rsidR="00CE0DD3" w:rsidRDefault="00D07DD5" w:rsidP="00D07DD5">
          <w:pPr>
            <w:pStyle w:val="3E40909CEAA84CDEB83B9B7D59DE66AE"/>
          </w:pPr>
          <w:r>
            <w:rPr>
              <w:rFonts w:eastAsia="Calibri"/>
            </w:rPr>
            <w:t xml:space="preserve">  </w:t>
          </w:r>
        </w:p>
      </w:docPartBody>
    </w:docPart>
    <w:docPart>
      <w:docPartPr>
        <w:name w:val="796CFCC919AB49528DA3D40C5835F70D"/>
        <w:category>
          <w:name w:val="General"/>
          <w:gallery w:val="placeholder"/>
        </w:category>
        <w:types>
          <w:type w:val="bbPlcHdr"/>
        </w:types>
        <w:behaviors>
          <w:behavior w:val="content"/>
        </w:behaviors>
        <w:guid w:val="{AC0EA19D-635D-4987-ADF7-AE63D50006CA}"/>
      </w:docPartPr>
      <w:docPartBody>
        <w:p w:rsidR="00CE0DD3" w:rsidRDefault="00D07DD5" w:rsidP="00D07DD5">
          <w:pPr>
            <w:pStyle w:val="796CFCC919AB49528DA3D40C5835F70D"/>
          </w:pPr>
          <w:r>
            <w:rPr>
              <w:rFonts w:eastAsia="Calibri"/>
            </w:rPr>
            <w:t xml:space="preserve">  </w:t>
          </w:r>
        </w:p>
      </w:docPartBody>
    </w:docPart>
    <w:docPart>
      <w:docPartPr>
        <w:name w:val="3209761443FF41E489DC44BAF18D1A6F"/>
        <w:category>
          <w:name w:val="General"/>
          <w:gallery w:val="placeholder"/>
        </w:category>
        <w:types>
          <w:type w:val="bbPlcHdr"/>
        </w:types>
        <w:behaviors>
          <w:behavior w:val="content"/>
        </w:behaviors>
        <w:guid w:val="{92F65C17-7C4D-40EF-8500-3369EB4D1ACD}"/>
      </w:docPartPr>
      <w:docPartBody>
        <w:p w:rsidR="00CE0DD3" w:rsidRDefault="00D07DD5" w:rsidP="00D07DD5">
          <w:pPr>
            <w:pStyle w:val="3209761443FF41E489DC44BAF18D1A6F"/>
          </w:pPr>
          <w:r>
            <w:rPr>
              <w:rFonts w:eastAsia="Calibri"/>
            </w:rPr>
            <w:t xml:space="preserve">  </w:t>
          </w:r>
        </w:p>
      </w:docPartBody>
    </w:docPart>
    <w:docPart>
      <w:docPartPr>
        <w:name w:val="63896798766246088184F31A95FA286F"/>
        <w:category>
          <w:name w:val="General"/>
          <w:gallery w:val="placeholder"/>
        </w:category>
        <w:types>
          <w:type w:val="bbPlcHdr"/>
        </w:types>
        <w:behaviors>
          <w:behavior w:val="content"/>
        </w:behaviors>
        <w:guid w:val="{DEE87837-AC04-434D-A11D-1F7F242F81BC}"/>
      </w:docPartPr>
      <w:docPartBody>
        <w:p w:rsidR="00CE0DD3" w:rsidRDefault="00D07DD5" w:rsidP="00D07DD5">
          <w:pPr>
            <w:pStyle w:val="63896798766246088184F31A95FA286F"/>
          </w:pPr>
          <w:r>
            <w:rPr>
              <w:rFonts w:eastAsia="Calibri"/>
            </w:rPr>
            <w:t xml:space="preserve">  </w:t>
          </w:r>
        </w:p>
      </w:docPartBody>
    </w:docPart>
    <w:docPart>
      <w:docPartPr>
        <w:name w:val="262BB20CC3CD46A293D174F5BA5D3BBB"/>
        <w:category>
          <w:name w:val="General"/>
          <w:gallery w:val="placeholder"/>
        </w:category>
        <w:types>
          <w:type w:val="bbPlcHdr"/>
        </w:types>
        <w:behaviors>
          <w:behavior w:val="content"/>
        </w:behaviors>
        <w:guid w:val="{A101DC8B-3807-4010-B79E-C16B467D546C}"/>
      </w:docPartPr>
      <w:docPartBody>
        <w:p w:rsidR="00CE0DD3" w:rsidRDefault="00D07DD5" w:rsidP="00D07DD5">
          <w:pPr>
            <w:pStyle w:val="262BB20CC3CD46A293D174F5BA5D3BBB"/>
          </w:pPr>
          <w:r>
            <w:rPr>
              <w:rFonts w:eastAsia="Calibri"/>
            </w:rPr>
            <w:t xml:space="preserve">  </w:t>
          </w:r>
        </w:p>
      </w:docPartBody>
    </w:docPart>
    <w:docPart>
      <w:docPartPr>
        <w:name w:val="4E9C726F613A46039A4522090C7EAD6B"/>
        <w:category>
          <w:name w:val="General"/>
          <w:gallery w:val="placeholder"/>
        </w:category>
        <w:types>
          <w:type w:val="bbPlcHdr"/>
        </w:types>
        <w:behaviors>
          <w:behavior w:val="content"/>
        </w:behaviors>
        <w:guid w:val="{66F7C48B-A2AA-4276-B6D0-E422E225383B}"/>
      </w:docPartPr>
      <w:docPartBody>
        <w:p w:rsidR="00CE0DD3" w:rsidRDefault="00D07DD5" w:rsidP="00D07DD5">
          <w:pPr>
            <w:pStyle w:val="4E9C726F613A46039A4522090C7EAD6B"/>
          </w:pPr>
          <w:r>
            <w:rPr>
              <w:rFonts w:eastAsia="Calibri"/>
            </w:rPr>
            <w:t xml:space="preserve">  </w:t>
          </w:r>
        </w:p>
      </w:docPartBody>
    </w:docPart>
    <w:docPart>
      <w:docPartPr>
        <w:name w:val="74CDE2584F9743F5AC8D1BB2E18313FC"/>
        <w:category>
          <w:name w:val="General"/>
          <w:gallery w:val="placeholder"/>
        </w:category>
        <w:types>
          <w:type w:val="bbPlcHdr"/>
        </w:types>
        <w:behaviors>
          <w:behavior w:val="content"/>
        </w:behaviors>
        <w:guid w:val="{CDB00517-E9B4-4A96-9ECD-162740443D96}"/>
      </w:docPartPr>
      <w:docPartBody>
        <w:p w:rsidR="00CE0DD3" w:rsidRDefault="00D07DD5" w:rsidP="00D07DD5">
          <w:pPr>
            <w:pStyle w:val="74CDE2584F9743F5AC8D1BB2E18313FC"/>
          </w:pPr>
          <w:r>
            <w:rPr>
              <w:rFonts w:eastAsia="Calibri"/>
            </w:rPr>
            <w:t xml:space="preserve">         </w:t>
          </w:r>
        </w:p>
      </w:docPartBody>
    </w:docPart>
    <w:docPart>
      <w:docPartPr>
        <w:name w:val="B7F59ED5FBAB4F459EF140CFB9263FE4"/>
        <w:category>
          <w:name w:val="General"/>
          <w:gallery w:val="placeholder"/>
        </w:category>
        <w:types>
          <w:type w:val="bbPlcHdr"/>
        </w:types>
        <w:behaviors>
          <w:behavior w:val="content"/>
        </w:behaviors>
        <w:guid w:val="{F30C1D21-4AFA-6741-B75C-F316EAFACCE4}"/>
      </w:docPartPr>
      <w:docPartBody>
        <w:p w:rsidR="00000000" w:rsidRDefault="00B7128F" w:rsidP="00B7128F">
          <w:pPr>
            <w:pStyle w:val="B7F59ED5FBAB4F459EF140CFB9263FE4"/>
          </w:pPr>
          <w:r>
            <w:rPr>
              <w:rStyle w:val="PlaceholderText"/>
            </w:rPr>
            <w:t>Click here to enter text.</w:t>
          </w:r>
        </w:p>
      </w:docPartBody>
    </w:docPart>
    <w:docPart>
      <w:docPartPr>
        <w:name w:val="DB6A77BB1F9DB94590BE3823999B6D29"/>
        <w:category>
          <w:name w:val="General"/>
          <w:gallery w:val="placeholder"/>
        </w:category>
        <w:types>
          <w:type w:val="bbPlcHdr"/>
        </w:types>
        <w:behaviors>
          <w:behavior w:val="content"/>
        </w:behaviors>
        <w:guid w:val="{0E06FB8E-13D6-974A-AFF4-9164780F55BE}"/>
      </w:docPartPr>
      <w:docPartBody>
        <w:p w:rsidR="00000000" w:rsidRDefault="00B7128F" w:rsidP="00B7128F">
          <w:pPr>
            <w:pStyle w:val="DB6A77BB1F9DB94590BE3823999B6D29"/>
          </w:pPr>
          <w:r>
            <w:rPr>
              <w:rStyle w:val="PlaceholderText"/>
            </w:rPr>
            <w:t>Click here to enter text.</w:t>
          </w:r>
        </w:p>
      </w:docPartBody>
    </w:docPart>
    <w:docPart>
      <w:docPartPr>
        <w:name w:val="84BCC91FF314BC4A89A373B307A03576"/>
        <w:category>
          <w:name w:val="General"/>
          <w:gallery w:val="placeholder"/>
        </w:category>
        <w:types>
          <w:type w:val="bbPlcHdr"/>
        </w:types>
        <w:behaviors>
          <w:behavior w:val="content"/>
        </w:behaviors>
        <w:guid w:val="{27498165-7D03-034F-8B04-37675742B302}"/>
      </w:docPartPr>
      <w:docPartBody>
        <w:p w:rsidR="00000000" w:rsidRDefault="00B7128F" w:rsidP="00B7128F">
          <w:pPr>
            <w:pStyle w:val="84BCC91FF314BC4A89A373B307A03576"/>
          </w:pPr>
          <w:r>
            <w:rPr>
              <w:rStyle w:val="PlaceholderText"/>
            </w:rPr>
            <w:t>Click here to enter text.</w:t>
          </w:r>
        </w:p>
      </w:docPartBody>
    </w:docPart>
    <w:docPart>
      <w:docPartPr>
        <w:name w:val="89005EA881586D49BCC51690B44B0BC3"/>
        <w:category>
          <w:name w:val="General"/>
          <w:gallery w:val="placeholder"/>
        </w:category>
        <w:types>
          <w:type w:val="bbPlcHdr"/>
        </w:types>
        <w:behaviors>
          <w:behavior w:val="content"/>
        </w:behaviors>
        <w:guid w:val="{33661FAF-56DB-F044-BBF2-28EB83F8CFB4}"/>
      </w:docPartPr>
      <w:docPartBody>
        <w:p w:rsidR="00000000" w:rsidRDefault="00B7128F" w:rsidP="00B7128F">
          <w:pPr>
            <w:pStyle w:val="89005EA881586D49BCC51690B44B0BC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D5"/>
    <w:rsid w:val="007C0074"/>
    <w:rsid w:val="009D1B56"/>
    <w:rsid w:val="00B7128F"/>
    <w:rsid w:val="00CE0DD3"/>
    <w:rsid w:val="00D07DD5"/>
    <w:rsid w:val="00E7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28F"/>
  </w:style>
  <w:style w:type="paragraph" w:customStyle="1" w:styleId="DFB66D2BD1ED445BB12AA76D00E695C9">
    <w:name w:val="DFB66D2BD1ED445BB12AA76D00E695C9"/>
    <w:rsid w:val="00D07DD5"/>
  </w:style>
  <w:style w:type="paragraph" w:customStyle="1" w:styleId="860E6374E8344C2381E4481DB96F6711">
    <w:name w:val="860E6374E8344C2381E4481DB96F6711"/>
    <w:rsid w:val="00D07DD5"/>
  </w:style>
  <w:style w:type="paragraph" w:customStyle="1" w:styleId="80D74706B95944BE92A5377448A3A3D8">
    <w:name w:val="80D74706B95944BE92A5377448A3A3D8"/>
    <w:rsid w:val="00D07DD5"/>
  </w:style>
  <w:style w:type="paragraph" w:customStyle="1" w:styleId="0BC52D6231E1428A8A14FFB05DA5C2A2">
    <w:name w:val="0BC52D6231E1428A8A14FFB05DA5C2A2"/>
    <w:rsid w:val="00D07DD5"/>
  </w:style>
  <w:style w:type="paragraph" w:customStyle="1" w:styleId="1BFC9794BA814AFA95924183C0629099">
    <w:name w:val="1BFC9794BA814AFA95924183C0629099"/>
    <w:rsid w:val="00D07DD5"/>
  </w:style>
  <w:style w:type="paragraph" w:customStyle="1" w:styleId="45DA40057430408393E7EEA1E0AC6E4C">
    <w:name w:val="45DA40057430408393E7EEA1E0AC6E4C"/>
    <w:rsid w:val="00D07DD5"/>
  </w:style>
  <w:style w:type="paragraph" w:customStyle="1" w:styleId="C17EEE9A160B4170A0AC41CA2135D490">
    <w:name w:val="C17EEE9A160B4170A0AC41CA2135D490"/>
    <w:rsid w:val="00D07DD5"/>
  </w:style>
  <w:style w:type="paragraph" w:customStyle="1" w:styleId="D15395407A6F490CB9A38E2321B90D5F">
    <w:name w:val="D15395407A6F490CB9A38E2321B90D5F"/>
    <w:rsid w:val="00D07DD5"/>
  </w:style>
  <w:style w:type="paragraph" w:customStyle="1" w:styleId="676689E634144B0EA05094CCE8CFACE8">
    <w:name w:val="676689E634144B0EA05094CCE8CFACE8"/>
    <w:rsid w:val="00D07DD5"/>
  </w:style>
  <w:style w:type="paragraph" w:customStyle="1" w:styleId="BA38EEB300EC4B209B8176C6BA541560">
    <w:name w:val="BA38EEB300EC4B209B8176C6BA541560"/>
    <w:rsid w:val="00D07DD5"/>
  </w:style>
  <w:style w:type="paragraph" w:customStyle="1" w:styleId="3FA210E7582645C7AF2308221ED2F32E">
    <w:name w:val="3FA210E7582645C7AF2308221ED2F32E"/>
    <w:rsid w:val="00D07DD5"/>
  </w:style>
  <w:style w:type="paragraph" w:customStyle="1" w:styleId="49DB2AD6FABD4A6BBEF7D4C064B4BEBF">
    <w:name w:val="49DB2AD6FABD4A6BBEF7D4C064B4BEBF"/>
    <w:rsid w:val="00D07DD5"/>
  </w:style>
  <w:style w:type="paragraph" w:customStyle="1" w:styleId="8CF7A87CF50F4150BFB0597F03E53E93">
    <w:name w:val="8CF7A87CF50F4150BFB0597F03E53E93"/>
    <w:rsid w:val="00D07DD5"/>
  </w:style>
  <w:style w:type="paragraph" w:customStyle="1" w:styleId="E38564C0CBF54C028ACE51212BCC8087">
    <w:name w:val="E38564C0CBF54C028ACE51212BCC8087"/>
    <w:rsid w:val="00D07DD5"/>
  </w:style>
  <w:style w:type="paragraph" w:customStyle="1" w:styleId="3CB61D2486C44DFE9E56FDFD35F3BE99">
    <w:name w:val="3CB61D2486C44DFE9E56FDFD35F3BE99"/>
    <w:rsid w:val="00D07DD5"/>
  </w:style>
  <w:style w:type="paragraph" w:customStyle="1" w:styleId="F4D37139C782491B87FBD23F7522DDB0">
    <w:name w:val="F4D37139C782491B87FBD23F7522DDB0"/>
    <w:rsid w:val="00D07DD5"/>
  </w:style>
  <w:style w:type="paragraph" w:customStyle="1" w:styleId="71C6C4F12C4D4153B7538F387BF287D4">
    <w:name w:val="71C6C4F12C4D4153B7538F387BF287D4"/>
    <w:rsid w:val="00D07DD5"/>
  </w:style>
  <w:style w:type="paragraph" w:customStyle="1" w:styleId="F4869CF9D9064A6DB4FED489A7082DBF">
    <w:name w:val="F4869CF9D9064A6DB4FED489A7082DBF"/>
    <w:rsid w:val="00D07DD5"/>
  </w:style>
  <w:style w:type="paragraph" w:customStyle="1" w:styleId="0BD5A461B00B4ECEAAD63507FCBE06AD">
    <w:name w:val="0BD5A461B00B4ECEAAD63507FCBE06AD"/>
    <w:rsid w:val="00D07DD5"/>
  </w:style>
  <w:style w:type="paragraph" w:customStyle="1" w:styleId="B7F59ED5FBAB4F459EF140CFB9263FE4">
    <w:name w:val="B7F59ED5FBAB4F459EF140CFB9263FE4"/>
    <w:rsid w:val="00B7128F"/>
    <w:pPr>
      <w:spacing w:after="0" w:line="240" w:lineRule="auto"/>
    </w:pPr>
    <w:rPr>
      <w:sz w:val="24"/>
      <w:szCs w:val="24"/>
    </w:rPr>
  </w:style>
  <w:style w:type="paragraph" w:customStyle="1" w:styleId="DB6A77BB1F9DB94590BE3823999B6D29">
    <w:name w:val="DB6A77BB1F9DB94590BE3823999B6D29"/>
    <w:rsid w:val="00B7128F"/>
    <w:pPr>
      <w:spacing w:after="0" w:line="240" w:lineRule="auto"/>
    </w:pPr>
    <w:rPr>
      <w:sz w:val="24"/>
      <w:szCs w:val="24"/>
    </w:rPr>
  </w:style>
  <w:style w:type="paragraph" w:customStyle="1" w:styleId="02D057A1983D407B8D42ACF53C36FFBF">
    <w:name w:val="02D057A1983D407B8D42ACF53C36FFBF"/>
    <w:rsid w:val="00D07DD5"/>
  </w:style>
  <w:style w:type="paragraph" w:customStyle="1" w:styleId="AB874E4F753843319C2D02AAC05F4CFF">
    <w:name w:val="AB874E4F753843319C2D02AAC05F4CFF"/>
    <w:rsid w:val="00D07DD5"/>
  </w:style>
  <w:style w:type="paragraph" w:customStyle="1" w:styleId="ED64A1A91B62427FA10830D30B631C41">
    <w:name w:val="ED64A1A91B62427FA10830D30B631C41"/>
    <w:rsid w:val="00D07DD5"/>
  </w:style>
  <w:style w:type="paragraph" w:customStyle="1" w:styleId="9549AD45468D41B4871484C3034EE3BE">
    <w:name w:val="9549AD45468D41B4871484C3034EE3BE"/>
    <w:rsid w:val="00D07DD5"/>
  </w:style>
  <w:style w:type="paragraph" w:customStyle="1" w:styleId="74E23E22D82D4A709A72BE34B5D8B91A">
    <w:name w:val="74E23E22D82D4A709A72BE34B5D8B91A"/>
    <w:rsid w:val="00D07DD5"/>
  </w:style>
  <w:style w:type="paragraph" w:customStyle="1" w:styleId="682F7791D281480682BD4061767B3C83">
    <w:name w:val="682F7791D281480682BD4061767B3C83"/>
    <w:rsid w:val="00D07DD5"/>
  </w:style>
  <w:style w:type="paragraph" w:customStyle="1" w:styleId="83F48C62B5574C7981160BE44B3CC46F">
    <w:name w:val="83F48C62B5574C7981160BE44B3CC46F"/>
    <w:rsid w:val="00D07DD5"/>
  </w:style>
  <w:style w:type="paragraph" w:customStyle="1" w:styleId="0887B356114E4348922C0B350946EFA9">
    <w:name w:val="0887B356114E4348922C0B350946EFA9"/>
    <w:rsid w:val="00D07DD5"/>
  </w:style>
  <w:style w:type="paragraph" w:customStyle="1" w:styleId="CA03E0B837B8452AA2C31069D0857EFB">
    <w:name w:val="CA03E0B837B8452AA2C31069D0857EFB"/>
    <w:rsid w:val="00D07DD5"/>
  </w:style>
  <w:style w:type="paragraph" w:customStyle="1" w:styleId="7CB3A7A10AC04F2FA1E3E7E360CB0091">
    <w:name w:val="7CB3A7A10AC04F2FA1E3E7E360CB0091"/>
    <w:rsid w:val="00D07DD5"/>
  </w:style>
  <w:style w:type="paragraph" w:customStyle="1" w:styleId="F7AEFCB846934E98B099D278960A75DD">
    <w:name w:val="F7AEFCB846934E98B099D278960A75DD"/>
    <w:rsid w:val="00D07DD5"/>
  </w:style>
  <w:style w:type="paragraph" w:customStyle="1" w:styleId="C532D4A519A24B6BA222260250293ACA">
    <w:name w:val="C532D4A519A24B6BA222260250293ACA"/>
    <w:rsid w:val="00D07DD5"/>
  </w:style>
  <w:style w:type="paragraph" w:customStyle="1" w:styleId="2CBC2845476C4479947371B5AC53DB89">
    <w:name w:val="2CBC2845476C4479947371B5AC53DB89"/>
    <w:rsid w:val="00D07DD5"/>
  </w:style>
  <w:style w:type="paragraph" w:customStyle="1" w:styleId="FF331D73FCA94E779DD88C92245411CA">
    <w:name w:val="FF331D73FCA94E779DD88C92245411CA"/>
    <w:rsid w:val="00D07DD5"/>
  </w:style>
  <w:style w:type="paragraph" w:customStyle="1" w:styleId="0563CC911069474E9C22815FB92B5DF2">
    <w:name w:val="0563CC911069474E9C22815FB92B5DF2"/>
    <w:rsid w:val="00D07DD5"/>
  </w:style>
  <w:style w:type="paragraph" w:customStyle="1" w:styleId="9277EF3B9CAD4413A27E782AF40B9CC9">
    <w:name w:val="9277EF3B9CAD4413A27E782AF40B9CC9"/>
    <w:rsid w:val="00D07DD5"/>
  </w:style>
  <w:style w:type="paragraph" w:customStyle="1" w:styleId="BF298A5E51E24EEB96132013F86A4E8E">
    <w:name w:val="BF298A5E51E24EEB96132013F86A4E8E"/>
    <w:rsid w:val="00D07DD5"/>
  </w:style>
  <w:style w:type="paragraph" w:customStyle="1" w:styleId="0AE026AF074C48148056882D3A7AE49C">
    <w:name w:val="0AE026AF074C48148056882D3A7AE49C"/>
    <w:rsid w:val="00D07DD5"/>
  </w:style>
  <w:style w:type="paragraph" w:customStyle="1" w:styleId="A6303069DD264B4995ED75334257EE70">
    <w:name w:val="A6303069DD264B4995ED75334257EE70"/>
    <w:rsid w:val="00D07DD5"/>
  </w:style>
  <w:style w:type="paragraph" w:customStyle="1" w:styleId="E3736C146EF747688B5C78596E5DD4F7">
    <w:name w:val="E3736C146EF747688B5C78596E5DD4F7"/>
    <w:rsid w:val="00D07DD5"/>
  </w:style>
  <w:style w:type="paragraph" w:customStyle="1" w:styleId="B59C75F1204B46A4B415693D5387D008">
    <w:name w:val="B59C75F1204B46A4B415693D5387D008"/>
    <w:rsid w:val="00D07DD5"/>
  </w:style>
  <w:style w:type="paragraph" w:customStyle="1" w:styleId="1E05D0145CAD4FC8A465EFF13660D342">
    <w:name w:val="1E05D0145CAD4FC8A465EFF13660D342"/>
    <w:rsid w:val="00D07DD5"/>
  </w:style>
  <w:style w:type="paragraph" w:customStyle="1" w:styleId="91A50673477E45C3B21DFE0B65566C5F">
    <w:name w:val="91A50673477E45C3B21DFE0B65566C5F"/>
    <w:rsid w:val="00D07DD5"/>
  </w:style>
  <w:style w:type="paragraph" w:customStyle="1" w:styleId="6C55A0A0F1A2494390FD352D7F5FF1FA">
    <w:name w:val="6C55A0A0F1A2494390FD352D7F5FF1FA"/>
    <w:rsid w:val="00D07DD5"/>
  </w:style>
  <w:style w:type="paragraph" w:customStyle="1" w:styleId="BAF5D0CD220043F9BE39209C5A3C7FEA">
    <w:name w:val="BAF5D0CD220043F9BE39209C5A3C7FEA"/>
    <w:rsid w:val="00D07DD5"/>
  </w:style>
  <w:style w:type="paragraph" w:customStyle="1" w:styleId="C66A940D8494447382FE17DB4E578434">
    <w:name w:val="C66A940D8494447382FE17DB4E578434"/>
    <w:rsid w:val="00D07DD5"/>
  </w:style>
  <w:style w:type="paragraph" w:customStyle="1" w:styleId="42F207A15E044B5182047F2074361DB5">
    <w:name w:val="42F207A15E044B5182047F2074361DB5"/>
    <w:rsid w:val="00D07DD5"/>
  </w:style>
  <w:style w:type="paragraph" w:customStyle="1" w:styleId="77901F7C40794F09A13BCF73F58F084C">
    <w:name w:val="77901F7C40794F09A13BCF73F58F084C"/>
    <w:rsid w:val="00D07DD5"/>
  </w:style>
  <w:style w:type="paragraph" w:customStyle="1" w:styleId="AB1F802AB190405EAC7E0E32EB9182CA">
    <w:name w:val="AB1F802AB190405EAC7E0E32EB9182CA"/>
    <w:rsid w:val="00D07DD5"/>
  </w:style>
  <w:style w:type="paragraph" w:customStyle="1" w:styleId="F5014B5D230C4BAF904FE01DA3FB5387">
    <w:name w:val="F5014B5D230C4BAF904FE01DA3FB5387"/>
    <w:rsid w:val="00D07DD5"/>
  </w:style>
  <w:style w:type="paragraph" w:customStyle="1" w:styleId="64481EE814BF4CD99D622A96B4B41650">
    <w:name w:val="64481EE814BF4CD99D622A96B4B41650"/>
    <w:rsid w:val="00D07DD5"/>
  </w:style>
  <w:style w:type="paragraph" w:customStyle="1" w:styleId="7675CEB8199542D883F375C14A22AE59">
    <w:name w:val="7675CEB8199542D883F375C14A22AE59"/>
    <w:rsid w:val="00D07DD5"/>
  </w:style>
  <w:style w:type="paragraph" w:customStyle="1" w:styleId="BB4E6AF2AD9F4C1A975D87F4B943BDDF">
    <w:name w:val="BB4E6AF2AD9F4C1A975D87F4B943BDDF"/>
    <w:rsid w:val="00D07DD5"/>
  </w:style>
  <w:style w:type="paragraph" w:customStyle="1" w:styleId="513DDA8B2B76444695A173A9869CE052">
    <w:name w:val="513DDA8B2B76444695A173A9869CE052"/>
    <w:rsid w:val="00D07DD5"/>
  </w:style>
  <w:style w:type="paragraph" w:customStyle="1" w:styleId="1785D75FAE1446588A10013D4258DC10">
    <w:name w:val="1785D75FAE1446588A10013D4258DC10"/>
    <w:rsid w:val="00D07DD5"/>
  </w:style>
  <w:style w:type="paragraph" w:customStyle="1" w:styleId="8C426165351F4D30AB28E726B8F11AB9">
    <w:name w:val="8C426165351F4D30AB28E726B8F11AB9"/>
    <w:rsid w:val="00D07DD5"/>
  </w:style>
  <w:style w:type="paragraph" w:customStyle="1" w:styleId="EB0C4ECA31584356A67DBC175DEBC2D2">
    <w:name w:val="EB0C4ECA31584356A67DBC175DEBC2D2"/>
    <w:rsid w:val="00D07DD5"/>
  </w:style>
  <w:style w:type="paragraph" w:customStyle="1" w:styleId="815F2FCDCA8C4CB0BBBFB0BCF32DBB1A">
    <w:name w:val="815F2FCDCA8C4CB0BBBFB0BCF32DBB1A"/>
    <w:rsid w:val="00D07DD5"/>
  </w:style>
  <w:style w:type="paragraph" w:customStyle="1" w:styleId="3E40909CEAA84CDEB83B9B7D59DE66AE">
    <w:name w:val="3E40909CEAA84CDEB83B9B7D59DE66AE"/>
    <w:rsid w:val="00D07DD5"/>
  </w:style>
  <w:style w:type="paragraph" w:customStyle="1" w:styleId="796CFCC919AB49528DA3D40C5835F70D">
    <w:name w:val="796CFCC919AB49528DA3D40C5835F70D"/>
    <w:rsid w:val="00D07DD5"/>
  </w:style>
  <w:style w:type="paragraph" w:customStyle="1" w:styleId="3209761443FF41E489DC44BAF18D1A6F">
    <w:name w:val="3209761443FF41E489DC44BAF18D1A6F"/>
    <w:rsid w:val="00D07DD5"/>
  </w:style>
  <w:style w:type="paragraph" w:customStyle="1" w:styleId="63896798766246088184F31A95FA286F">
    <w:name w:val="63896798766246088184F31A95FA286F"/>
    <w:rsid w:val="00D07DD5"/>
  </w:style>
  <w:style w:type="paragraph" w:customStyle="1" w:styleId="262BB20CC3CD46A293D174F5BA5D3BBB">
    <w:name w:val="262BB20CC3CD46A293D174F5BA5D3BBB"/>
    <w:rsid w:val="00D07DD5"/>
  </w:style>
  <w:style w:type="paragraph" w:customStyle="1" w:styleId="4E9C726F613A46039A4522090C7EAD6B">
    <w:name w:val="4E9C726F613A46039A4522090C7EAD6B"/>
    <w:rsid w:val="00D07DD5"/>
  </w:style>
  <w:style w:type="paragraph" w:customStyle="1" w:styleId="74CDE2584F9743F5AC8D1BB2E18313FC">
    <w:name w:val="74CDE2584F9743F5AC8D1BB2E18313FC"/>
    <w:rsid w:val="00D07DD5"/>
  </w:style>
  <w:style w:type="paragraph" w:customStyle="1" w:styleId="84BCC91FF314BC4A89A373B307A03576">
    <w:name w:val="84BCC91FF314BC4A89A373B307A03576"/>
    <w:rsid w:val="00B7128F"/>
    <w:pPr>
      <w:spacing w:after="0" w:line="240" w:lineRule="auto"/>
    </w:pPr>
    <w:rPr>
      <w:sz w:val="24"/>
      <w:szCs w:val="24"/>
    </w:rPr>
  </w:style>
  <w:style w:type="paragraph" w:customStyle="1" w:styleId="89005EA881586D49BCC51690B44B0BC3">
    <w:name w:val="89005EA881586D49BCC51690B44B0BC3"/>
    <w:rsid w:val="00B7128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C:\Users\eplat\Dropbox\Shared\Letterheads and templates\School-Nursery Letterhead Template.dotx</Template>
  <TotalTime>27</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Plater</dc:creator>
  <cp:keywords/>
  <dc:description/>
  <cp:lastModifiedBy>David Lenton</cp:lastModifiedBy>
  <cp:revision>5</cp:revision>
  <cp:lastPrinted>2020-02-04T11:23:00Z</cp:lastPrinted>
  <dcterms:created xsi:type="dcterms:W3CDTF">2021-05-24T10:10:00Z</dcterms:created>
  <dcterms:modified xsi:type="dcterms:W3CDTF">2021-06-29T01:55:00Z</dcterms:modified>
</cp:coreProperties>
</file>